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5CF5" w14:textId="77777777" w:rsidR="000F69FB" w:rsidRPr="00C803F3" w:rsidRDefault="000F69FB"/>
    <w:p w14:paraId="7A825CF6" w14:textId="77777777" w:rsidR="00F43AFB" w:rsidRDefault="00F43AFB" w:rsidP="00F43AFB">
      <w:pPr>
        <w:jc w:val="both"/>
        <w:rPr>
          <w:rFonts w:cs="Arial"/>
          <w:b/>
          <w:sz w:val="28"/>
          <w:szCs w:val="28"/>
        </w:rPr>
      </w:pPr>
      <w:bookmarkStart w:id="0" w:name="Title"/>
      <w:bookmarkEnd w:id="0"/>
      <w:r>
        <w:rPr>
          <w:rFonts w:cs="Arial"/>
          <w:b/>
          <w:sz w:val="28"/>
          <w:szCs w:val="28"/>
        </w:rPr>
        <w:t>Workforce Report</w:t>
      </w:r>
      <w:r w:rsidRPr="00B72A7F">
        <w:rPr>
          <w:rFonts w:cs="Arial"/>
          <w:b/>
          <w:sz w:val="28"/>
          <w:szCs w:val="28"/>
        </w:rPr>
        <w:t xml:space="preserve"> </w:t>
      </w:r>
      <w:r>
        <w:rPr>
          <w:rFonts w:cs="Arial"/>
          <w:b/>
          <w:sz w:val="28"/>
          <w:szCs w:val="28"/>
        </w:rPr>
        <w:t xml:space="preserve"> </w:t>
      </w:r>
    </w:p>
    <w:p w14:paraId="7A825CF7" w14:textId="77777777" w:rsidR="009B6F95" w:rsidRPr="00C803F3" w:rsidRDefault="009B6F95" w:rsidP="00F43AFB">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A825CF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A825CF9" w14:textId="77777777" w:rsidR="00795C95" w:rsidRDefault="00E37C8D" w:rsidP="00B84F31">
          <w:pPr>
            <w:ind w:left="0" w:firstLine="0"/>
            <w:rPr>
              <w:rStyle w:val="Title3Char"/>
            </w:rPr>
          </w:pPr>
          <w:r>
            <w:rPr>
              <w:rStyle w:val="Title3Char"/>
            </w:rPr>
            <w:t>For information.</w:t>
          </w:r>
        </w:p>
      </w:sdtContent>
    </w:sdt>
    <w:p w14:paraId="7A825CF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A825CFB" w14:textId="77777777" w:rsidR="009B6F95" w:rsidRPr="00A627DD" w:rsidRDefault="009B6F95" w:rsidP="00B84F31">
          <w:pPr>
            <w:ind w:left="0" w:firstLine="0"/>
          </w:pPr>
          <w:r w:rsidRPr="00C803F3">
            <w:rPr>
              <w:rStyle w:val="Style6"/>
            </w:rPr>
            <w:t>Summary</w:t>
          </w:r>
        </w:p>
      </w:sdtContent>
    </w:sdt>
    <w:p w14:paraId="7A825CFC" w14:textId="77777777" w:rsidR="00E37C8D" w:rsidRPr="009D4A1C" w:rsidRDefault="00E37C8D" w:rsidP="00E37C8D">
      <w:pPr>
        <w:jc w:val="both"/>
        <w:rPr>
          <w:rFonts w:cs="Arial"/>
        </w:rPr>
      </w:pPr>
      <w:r w:rsidRPr="009D4A1C">
        <w:rPr>
          <w:rFonts w:cs="Arial"/>
        </w:rPr>
        <w:t xml:space="preserve">This briefly describes the main industrial relations and pension issues at present.  </w:t>
      </w:r>
    </w:p>
    <w:p w14:paraId="7A825CFD" w14:textId="77777777" w:rsidR="009B6F95" w:rsidRDefault="009B6F95" w:rsidP="00B84F31">
      <w:pPr>
        <w:pStyle w:val="Title3"/>
      </w:pPr>
    </w:p>
    <w:p w14:paraId="7A825CF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A825D8A" wp14:editId="7A825D8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25D9E" w14:textId="77777777" w:rsidR="0014392C" w:rsidRDefault="0014392C"/>
                          <w:sdt>
                            <w:sdtPr>
                              <w:rPr>
                                <w:rStyle w:val="Style6"/>
                              </w:rPr>
                              <w:alias w:val="Recommendations"/>
                              <w:tag w:val="Recommendations"/>
                              <w:id w:val="-1634171231"/>
                              <w:placeholder>
                                <w:docPart w:val="6A9E8857DB8647FABF64567742B78AD3"/>
                              </w:placeholder>
                            </w:sdtPr>
                            <w:sdtEndPr>
                              <w:rPr>
                                <w:rStyle w:val="Style6"/>
                              </w:rPr>
                            </w:sdtEndPr>
                            <w:sdtContent>
                              <w:p w14:paraId="7A825D9F" w14:textId="77777777" w:rsidR="0014392C" w:rsidRPr="00A627DD" w:rsidRDefault="0014392C" w:rsidP="00B84F31">
                                <w:pPr>
                                  <w:ind w:left="0" w:firstLine="0"/>
                                </w:pPr>
                                <w:r>
                                  <w:rPr>
                                    <w:rStyle w:val="Style6"/>
                                  </w:rPr>
                                  <w:t>Recommendation</w:t>
                                </w:r>
                              </w:p>
                            </w:sdtContent>
                          </w:sdt>
                          <w:p w14:paraId="7A825DA0" w14:textId="77777777" w:rsidR="0014392C" w:rsidRPr="004F4241" w:rsidRDefault="0014392C" w:rsidP="00E37C8D">
                            <w:pPr>
                              <w:jc w:val="both"/>
                              <w:rPr>
                                <w:rFonts w:cs="Arial"/>
                              </w:rPr>
                            </w:pPr>
                            <w:r w:rsidRPr="004F4241">
                              <w:rPr>
                                <w:rFonts w:cs="Arial"/>
                              </w:rPr>
                              <w:t xml:space="preserve">Members are asked to note the issues set out in the paper. </w:t>
                            </w:r>
                          </w:p>
                          <w:p w14:paraId="7A825DA1" w14:textId="77777777" w:rsidR="0014392C" w:rsidRPr="00A627DD" w:rsidRDefault="005A20A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4392C">
                                  <w:rPr>
                                    <w:rStyle w:val="Style6"/>
                                  </w:rPr>
                                  <w:t>Action</w:t>
                                </w:r>
                              </w:sdtContent>
                            </w:sdt>
                          </w:p>
                          <w:p w14:paraId="7A825DA2" w14:textId="6FA1C78B" w:rsidR="0014392C" w:rsidRPr="00B84F31" w:rsidRDefault="0014392C" w:rsidP="00B84F31">
                            <w:pPr>
                              <w:pStyle w:val="Title3"/>
                              <w:ind w:left="0" w:firstLine="0"/>
                            </w:pPr>
                            <w:r>
                              <w:t>Officers are asked to note member comments</w:t>
                            </w:r>
                            <w:r w:rsidR="005A20A5">
                              <w:t>.</w:t>
                            </w:r>
                          </w:p>
                          <w:p w14:paraId="7A825DA3" w14:textId="77777777" w:rsidR="0014392C" w:rsidRDefault="00143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5D8A"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A825D9E" w14:textId="77777777" w:rsidR="0014392C" w:rsidRDefault="0014392C"/>
                    <w:sdt>
                      <w:sdtPr>
                        <w:rPr>
                          <w:rStyle w:val="Style6"/>
                        </w:rPr>
                        <w:alias w:val="Recommendations"/>
                        <w:tag w:val="Recommendations"/>
                        <w:id w:val="-1634171231"/>
                        <w:placeholder>
                          <w:docPart w:val="6A9E8857DB8647FABF64567742B78AD3"/>
                        </w:placeholder>
                      </w:sdtPr>
                      <w:sdtEndPr>
                        <w:rPr>
                          <w:rStyle w:val="Style6"/>
                        </w:rPr>
                      </w:sdtEndPr>
                      <w:sdtContent>
                        <w:p w14:paraId="7A825D9F" w14:textId="77777777" w:rsidR="0014392C" w:rsidRPr="00A627DD" w:rsidRDefault="0014392C" w:rsidP="00B84F31">
                          <w:pPr>
                            <w:ind w:left="0" w:firstLine="0"/>
                          </w:pPr>
                          <w:r>
                            <w:rPr>
                              <w:rStyle w:val="Style6"/>
                            </w:rPr>
                            <w:t>Recommendation</w:t>
                          </w:r>
                        </w:p>
                      </w:sdtContent>
                    </w:sdt>
                    <w:p w14:paraId="7A825DA0" w14:textId="77777777" w:rsidR="0014392C" w:rsidRPr="004F4241" w:rsidRDefault="0014392C" w:rsidP="00E37C8D">
                      <w:pPr>
                        <w:jc w:val="both"/>
                        <w:rPr>
                          <w:rFonts w:cs="Arial"/>
                        </w:rPr>
                      </w:pPr>
                      <w:r w:rsidRPr="004F4241">
                        <w:rPr>
                          <w:rFonts w:cs="Arial"/>
                        </w:rPr>
                        <w:t xml:space="preserve">Members are asked to note the issues set out in the paper. </w:t>
                      </w:r>
                    </w:p>
                    <w:p w14:paraId="7A825DA1" w14:textId="77777777" w:rsidR="0014392C" w:rsidRPr="00A627DD" w:rsidRDefault="005A20A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4392C">
                            <w:rPr>
                              <w:rStyle w:val="Style6"/>
                            </w:rPr>
                            <w:t>Action</w:t>
                          </w:r>
                        </w:sdtContent>
                      </w:sdt>
                    </w:p>
                    <w:p w14:paraId="7A825DA2" w14:textId="6FA1C78B" w:rsidR="0014392C" w:rsidRPr="00B84F31" w:rsidRDefault="0014392C" w:rsidP="00B84F31">
                      <w:pPr>
                        <w:pStyle w:val="Title3"/>
                        <w:ind w:left="0" w:firstLine="0"/>
                      </w:pPr>
                      <w:r>
                        <w:t>Officers are asked to note member comments</w:t>
                      </w:r>
                      <w:r w:rsidR="005A20A5">
                        <w:t>.</w:t>
                      </w:r>
                    </w:p>
                    <w:p w14:paraId="7A825DA3" w14:textId="77777777" w:rsidR="0014392C" w:rsidRDefault="0014392C"/>
                  </w:txbxContent>
                </v:textbox>
                <w10:wrap anchorx="margin"/>
              </v:shape>
            </w:pict>
          </mc:Fallback>
        </mc:AlternateContent>
      </w:r>
    </w:p>
    <w:p w14:paraId="7A825CFF" w14:textId="77777777" w:rsidR="009B6F95" w:rsidRDefault="009B6F95" w:rsidP="00B84F31">
      <w:pPr>
        <w:pStyle w:val="Title3"/>
      </w:pPr>
    </w:p>
    <w:p w14:paraId="7A825D00" w14:textId="77777777" w:rsidR="009B6F95" w:rsidRDefault="009B6F95" w:rsidP="00B84F31">
      <w:pPr>
        <w:pStyle w:val="Title3"/>
      </w:pPr>
    </w:p>
    <w:p w14:paraId="7A825D01" w14:textId="77777777" w:rsidR="009B6F95" w:rsidRDefault="009B6F95" w:rsidP="00B84F31">
      <w:pPr>
        <w:pStyle w:val="Title3"/>
      </w:pPr>
    </w:p>
    <w:p w14:paraId="7A825D02" w14:textId="77777777" w:rsidR="009B6F95" w:rsidRDefault="009B6F95" w:rsidP="00B84F31">
      <w:pPr>
        <w:pStyle w:val="Title3"/>
      </w:pPr>
    </w:p>
    <w:p w14:paraId="7A825D03" w14:textId="77777777" w:rsidR="009B6F95" w:rsidRDefault="009B6F95" w:rsidP="00B84F31">
      <w:pPr>
        <w:pStyle w:val="Title3"/>
      </w:pPr>
    </w:p>
    <w:p w14:paraId="7A825D04" w14:textId="77777777" w:rsidR="009B6F95" w:rsidRDefault="009B6F95" w:rsidP="00B84F31">
      <w:pPr>
        <w:pStyle w:val="Title3"/>
      </w:pPr>
    </w:p>
    <w:p w14:paraId="7A825D05" w14:textId="77777777" w:rsidR="009B6F95" w:rsidRDefault="009B6F95" w:rsidP="00B84F31">
      <w:pPr>
        <w:pStyle w:val="Title3"/>
      </w:pPr>
    </w:p>
    <w:p w14:paraId="7A825D06" w14:textId="77777777" w:rsidR="009B6F95" w:rsidRDefault="009B6F95" w:rsidP="00B84F31">
      <w:pPr>
        <w:pStyle w:val="Title3"/>
      </w:pPr>
    </w:p>
    <w:tbl>
      <w:tblPr>
        <w:tblW w:w="0" w:type="auto"/>
        <w:tblLook w:val="01E0" w:firstRow="1" w:lastRow="1" w:firstColumn="1" w:lastColumn="1" w:noHBand="0" w:noVBand="0"/>
      </w:tblPr>
      <w:tblGrid>
        <w:gridCol w:w="2271"/>
        <w:gridCol w:w="3456"/>
        <w:gridCol w:w="3204"/>
      </w:tblGrid>
      <w:tr w:rsidR="00E37C8D" w:rsidRPr="008E647D" w14:paraId="7A825D0A" w14:textId="77777777" w:rsidTr="00E37C8D">
        <w:trPr>
          <w:trHeight w:val="410"/>
        </w:trPr>
        <w:tc>
          <w:tcPr>
            <w:tcW w:w="2271" w:type="dxa"/>
          </w:tcPr>
          <w:p w14:paraId="7A825D07"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7A825D08"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204" w:type="dxa"/>
          </w:tcPr>
          <w:p w14:paraId="7A825D09"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E37C8D" w:rsidRPr="008E647D" w14:paraId="7A825D0E" w14:textId="77777777" w:rsidTr="00E37C8D">
        <w:trPr>
          <w:trHeight w:val="394"/>
        </w:trPr>
        <w:tc>
          <w:tcPr>
            <w:tcW w:w="2271" w:type="dxa"/>
          </w:tcPr>
          <w:p w14:paraId="7A825D0B"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7A825D0C"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204" w:type="dxa"/>
          </w:tcPr>
          <w:p w14:paraId="7A825D0D" w14:textId="77777777" w:rsidR="00E37C8D" w:rsidRPr="008E647D" w:rsidRDefault="00106A79" w:rsidP="00E37C8D">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E37C8D">
              <w:rPr>
                <w:rFonts w:ascii="Arial" w:hAnsi="Arial" w:cs="Arial"/>
                <w:sz w:val="23"/>
                <w:szCs w:val="23"/>
              </w:rPr>
              <w:t>Pensions Adviser</w:t>
            </w:r>
          </w:p>
        </w:tc>
      </w:tr>
      <w:tr w:rsidR="00E37C8D" w:rsidRPr="008E647D" w14:paraId="7A825D12" w14:textId="77777777" w:rsidTr="00E37C8D">
        <w:trPr>
          <w:trHeight w:val="410"/>
        </w:trPr>
        <w:tc>
          <w:tcPr>
            <w:tcW w:w="2271" w:type="dxa"/>
          </w:tcPr>
          <w:p w14:paraId="7A825D0F"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7A825D10"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204" w:type="dxa"/>
          </w:tcPr>
          <w:p w14:paraId="7A825D11"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 xml:space="preserve">020 </w:t>
            </w:r>
            <w:r w:rsidRPr="00B72A7F">
              <w:rPr>
                <w:rFonts w:ascii="Arial" w:hAnsi="Arial" w:cs="Arial"/>
                <w:color w:val="000000"/>
                <w:sz w:val="23"/>
                <w:szCs w:val="23"/>
              </w:rPr>
              <w:t>7664 3189</w:t>
            </w:r>
            <w:r>
              <w:rPr>
                <w:rFonts w:ascii="Arial" w:hAnsi="Arial" w:cs="Arial"/>
                <w:sz w:val="23"/>
                <w:szCs w:val="23"/>
              </w:rPr>
              <w:t xml:space="preserve"> </w:t>
            </w:r>
          </w:p>
        </w:tc>
      </w:tr>
      <w:tr w:rsidR="00E37C8D" w:rsidRPr="008E647D" w14:paraId="7A825D16" w14:textId="77777777" w:rsidTr="00E37C8D">
        <w:trPr>
          <w:trHeight w:val="394"/>
        </w:trPr>
        <w:tc>
          <w:tcPr>
            <w:tcW w:w="2271" w:type="dxa"/>
          </w:tcPr>
          <w:p w14:paraId="7A825D13"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7A825D14"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204" w:type="dxa"/>
          </w:tcPr>
          <w:p w14:paraId="7A825D15"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E37C8D" w14:paraId="7A825D1A" w14:textId="77777777" w:rsidTr="00E37C8D">
        <w:trPr>
          <w:trHeight w:val="410"/>
        </w:trPr>
        <w:tc>
          <w:tcPr>
            <w:tcW w:w="2271" w:type="dxa"/>
          </w:tcPr>
          <w:p w14:paraId="7A825D17" w14:textId="77777777" w:rsidR="00E37C8D" w:rsidRPr="008E647D" w:rsidRDefault="00E37C8D" w:rsidP="00E37C8D">
            <w:pPr>
              <w:pStyle w:val="MainText"/>
              <w:spacing w:after="120" w:line="240" w:lineRule="auto"/>
              <w:jc w:val="both"/>
              <w:rPr>
                <w:rFonts w:ascii="Arial" w:hAnsi="Arial" w:cs="Arial"/>
                <w:b/>
                <w:sz w:val="23"/>
                <w:szCs w:val="23"/>
              </w:rPr>
            </w:pPr>
          </w:p>
        </w:tc>
        <w:tc>
          <w:tcPr>
            <w:tcW w:w="3456" w:type="dxa"/>
          </w:tcPr>
          <w:p w14:paraId="7A825D18"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p>
        </w:tc>
        <w:tc>
          <w:tcPr>
            <w:tcW w:w="3204" w:type="dxa"/>
          </w:tcPr>
          <w:p w14:paraId="7A825D19" w14:textId="77777777" w:rsidR="00E37C8D" w:rsidRDefault="00E37C8D" w:rsidP="00E37C8D">
            <w:pPr>
              <w:pStyle w:val="MainText"/>
              <w:tabs>
                <w:tab w:val="left" w:pos="4578"/>
              </w:tabs>
              <w:spacing w:after="120" w:line="240" w:lineRule="auto"/>
              <w:jc w:val="both"/>
              <w:rPr>
                <w:rFonts w:ascii="Arial" w:hAnsi="Arial" w:cs="Arial"/>
                <w:sz w:val="23"/>
                <w:szCs w:val="23"/>
              </w:rPr>
            </w:pPr>
          </w:p>
        </w:tc>
      </w:tr>
    </w:tbl>
    <w:p w14:paraId="7A825D1B" w14:textId="77777777" w:rsidR="009B6F95" w:rsidRDefault="009B6F95" w:rsidP="00B84F31">
      <w:pPr>
        <w:pStyle w:val="Title3"/>
      </w:pPr>
    </w:p>
    <w:p w14:paraId="7A825D1C" w14:textId="77777777" w:rsidR="009B6F95" w:rsidRPr="00E8118A" w:rsidRDefault="009B6F95" w:rsidP="00B84F31">
      <w:pPr>
        <w:pStyle w:val="Title3"/>
      </w:pPr>
    </w:p>
    <w:p w14:paraId="7A825D1D" w14:textId="77777777" w:rsidR="009B6F95" w:rsidRPr="00C803F3" w:rsidRDefault="009B6F95" w:rsidP="00B84F31">
      <w:pPr>
        <w:pStyle w:val="Title3"/>
      </w:pPr>
      <w:r w:rsidRPr="00C803F3">
        <w:t xml:space="preserve"> </w:t>
      </w:r>
    </w:p>
    <w:p w14:paraId="7A825D1E" w14:textId="77777777" w:rsidR="009B6F95" w:rsidRPr="00C803F3" w:rsidRDefault="009B6F95"/>
    <w:p w14:paraId="7A825D1F" w14:textId="77777777" w:rsidR="009B6F95" w:rsidRPr="00C803F3" w:rsidRDefault="009B6F95"/>
    <w:p w14:paraId="7A825D20" w14:textId="77777777" w:rsidR="009B6F95" w:rsidRPr="00C803F3" w:rsidRDefault="009B6F95"/>
    <w:p w14:paraId="7A825D21" w14:textId="77777777" w:rsidR="008A5BF8" w:rsidRPr="008A5BF8" w:rsidRDefault="008A5BF8" w:rsidP="008A5BF8">
      <w:pPr>
        <w:spacing w:after="0" w:line="240" w:lineRule="auto"/>
        <w:ind w:left="720" w:hanging="720"/>
        <w:rPr>
          <w:rFonts w:eastAsia="Times New Roman" w:cs="Arial"/>
          <w:b/>
          <w:lang w:eastAsia="en-GB"/>
        </w:rPr>
      </w:pPr>
      <w:r w:rsidRPr="008A5BF8">
        <w:rPr>
          <w:rFonts w:eastAsia="Times New Roman" w:cs="Arial"/>
          <w:b/>
          <w:lang w:eastAsia="en-GB"/>
        </w:rPr>
        <w:lastRenderedPageBreak/>
        <w:t>PENSIONS</w:t>
      </w:r>
    </w:p>
    <w:p w14:paraId="7A825D23" w14:textId="77777777" w:rsidR="008A5BF8" w:rsidRPr="008A5BF8" w:rsidRDefault="008A5BF8" w:rsidP="008A5BF8">
      <w:pPr>
        <w:spacing w:after="0" w:line="240" w:lineRule="auto"/>
        <w:ind w:left="0" w:firstLine="0"/>
        <w:jc w:val="both"/>
        <w:rPr>
          <w:rFonts w:eastAsia="Times New Roman" w:cs="Arial"/>
          <w:i/>
          <w:lang w:val="en-US"/>
        </w:rPr>
      </w:pPr>
    </w:p>
    <w:p w14:paraId="7A825D24" w14:textId="77777777" w:rsidR="008A5BF8" w:rsidRPr="008A5BF8" w:rsidRDefault="008A5BF8" w:rsidP="008A5BF8">
      <w:pPr>
        <w:spacing w:after="0" w:line="240" w:lineRule="auto"/>
        <w:ind w:left="0" w:firstLine="0"/>
        <w:jc w:val="both"/>
        <w:rPr>
          <w:rFonts w:eastAsia="Times New Roman" w:cs="Arial"/>
          <w:i/>
          <w:lang w:val="en-US"/>
        </w:rPr>
      </w:pPr>
      <w:r w:rsidRPr="008A5BF8">
        <w:rPr>
          <w:rFonts w:eastAsia="Times New Roman" w:cs="Arial"/>
          <w:i/>
          <w:lang w:val="en-US"/>
        </w:rPr>
        <w:t>Exit Payments Cap</w:t>
      </w:r>
    </w:p>
    <w:p w14:paraId="7A825D25" w14:textId="77777777" w:rsidR="008A5BF8" w:rsidRPr="008A5BF8" w:rsidRDefault="008A5BF8" w:rsidP="008A5BF8">
      <w:pPr>
        <w:spacing w:after="0" w:line="240" w:lineRule="auto"/>
        <w:ind w:left="567" w:hanging="567"/>
        <w:jc w:val="both"/>
        <w:rPr>
          <w:rFonts w:eastAsia="Times New Roman" w:cs="Arial"/>
          <w:i/>
          <w:lang w:val="en-US"/>
        </w:rPr>
      </w:pPr>
    </w:p>
    <w:p w14:paraId="7A825D26" w14:textId="77777777" w:rsidR="0062419A" w:rsidRDefault="008A5BF8" w:rsidP="0062419A">
      <w:pPr>
        <w:numPr>
          <w:ilvl w:val="0"/>
          <w:numId w:val="9"/>
        </w:numPr>
        <w:spacing w:after="0" w:line="240" w:lineRule="auto"/>
        <w:ind w:left="567" w:hanging="567"/>
        <w:jc w:val="both"/>
        <w:rPr>
          <w:rFonts w:eastAsia="Times New Roman" w:cs="Arial"/>
          <w:noProof/>
          <w:color w:val="000000"/>
          <w:lang w:eastAsia="en-GB"/>
        </w:rPr>
      </w:pPr>
      <w:r w:rsidRPr="008A5BF8">
        <w:rPr>
          <w:rFonts w:eastAsia="Times New Roman" w:cs="Arial"/>
          <w:noProof/>
          <w:color w:val="000000"/>
          <w:lang w:eastAsia="en-GB"/>
        </w:rPr>
        <w:t xml:space="preserve">Government have now launched their consulation on exit payments from the public sector, which closes on 3 July 2019. The exit cap introduces a £95,000 cap on exit payments made by the employer.  </w:t>
      </w:r>
    </w:p>
    <w:p w14:paraId="7A825D27" w14:textId="77777777" w:rsidR="0062419A" w:rsidRDefault="0062419A" w:rsidP="0062419A">
      <w:pPr>
        <w:spacing w:after="0" w:line="240" w:lineRule="auto"/>
        <w:ind w:left="567" w:firstLine="0"/>
        <w:jc w:val="both"/>
        <w:rPr>
          <w:rFonts w:eastAsia="Times New Roman" w:cs="Arial"/>
          <w:noProof/>
          <w:color w:val="000000"/>
          <w:lang w:eastAsia="en-GB"/>
        </w:rPr>
      </w:pPr>
    </w:p>
    <w:p w14:paraId="7A825D28" w14:textId="77777777" w:rsidR="0062419A" w:rsidRDefault="008A5BF8" w:rsidP="0062419A">
      <w:pPr>
        <w:numPr>
          <w:ilvl w:val="0"/>
          <w:numId w:val="9"/>
        </w:numPr>
        <w:spacing w:after="0" w:line="240" w:lineRule="auto"/>
        <w:ind w:left="567" w:hanging="567"/>
        <w:jc w:val="both"/>
        <w:rPr>
          <w:rFonts w:eastAsia="Times New Roman" w:cs="Arial"/>
          <w:noProof/>
          <w:color w:val="000000"/>
          <w:lang w:eastAsia="en-GB"/>
        </w:rPr>
      </w:pPr>
      <w:r w:rsidRPr="0062419A">
        <w:rPr>
          <w:rFonts w:eastAsia="Times New Roman" w:cs="Arial"/>
          <w:noProof/>
          <w:color w:val="000000"/>
          <w:lang w:eastAsia="en-GB"/>
        </w:rPr>
        <w:t xml:space="preserve">There are two exit payments made by Fire and Rescue Authorities </w:t>
      </w:r>
      <w:r w:rsidR="00952096" w:rsidRPr="0062419A">
        <w:rPr>
          <w:rFonts w:eastAsia="Times New Roman" w:cs="Arial"/>
          <w:noProof/>
          <w:color w:val="000000"/>
          <w:lang w:eastAsia="en-GB"/>
        </w:rPr>
        <w:t xml:space="preserve">(FRAs) </w:t>
      </w:r>
      <w:r w:rsidRPr="0062419A">
        <w:rPr>
          <w:rFonts w:eastAsia="Times New Roman" w:cs="Arial"/>
          <w:noProof/>
          <w:color w:val="000000"/>
          <w:lang w:eastAsia="en-GB"/>
        </w:rPr>
        <w:t>in the context of pensions which could be subject to the cap.  These are;</w:t>
      </w:r>
    </w:p>
    <w:p w14:paraId="7A825D29" w14:textId="77777777" w:rsidR="0062419A" w:rsidRDefault="0062419A" w:rsidP="0062419A">
      <w:pPr>
        <w:spacing w:after="0" w:line="240" w:lineRule="auto"/>
        <w:ind w:left="567" w:firstLine="0"/>
        <w:jc w:val="both"/>
        <w:rPr>
          <w:rFonts w:eastAsia="Times New Roman" w:cs="Arial"/>
          <w:noProof/>
          <w:color w:val="000000"/>
          <w:lang w:eastAsia="en-GB"/>
        </w:rPr>
      </w:pPr>
    </w:p>
    <w:p w14:paraId="7A825D2A" w14:textId="77777777" w:rsidR="0062419A" w:rsidRDefault="008A5BF8" w:rsidP="0062419A">
      <w:pPr>
        <w:numPr>
          <w:ilvl w:val="1"/>
          <w:numId w:val="9"/>
        </w:numPr>
        <w:spacing w:after="0" w:line="240" w:lineRule="auto"/>
        <w:jc w:val="both"/>
        <w:rPr>
          <w:rFonts w:eastAsia="Times New Roman" w:cs="Arial"/>
          <w:noProof/>
          <w:color w:val="000000"/>
          <w:lang w:eastAsia="en-GB"/>
        </w:rPr>
      </w:pPr>
      <w:r w:rsidRPr="0062419A">
        <w:rPr>
          <w:rFonts w:eastAsia="Times New Roman" w:cs="Arial"/>
          <w:noProof/>
          <w:color w:val="000000"/>
          <w:lang w:eastAsia="en-GB"/>
        </w:rPr>
        <w:t>Enhanced commutation payments in the 1992 scheme</w:t>
      </w:r>
    </w:p>
    <w:p w14:paraId="7A825D2B" w14:textId="77777777" w:rsidR="0062419A" w:rsidRDefault="0062419A" w:rsidP="0062419A">
      <w:pPr>
        <w:spacing w:after="0" w:line="240" w:lineRule="auto"/>
        <w:ind w:left="792" w:firstLine="0"/>
        <w:jc w:val="both"/>
        <w:rPr>
          <w:rFonts w:eastAsia="Times New Roman" w:cs="Arial"/>
          <w:noProof/>
          <w:color w:val="000000"/>
          <w:lang w:eastAsia="en-GB"/>
        </w:rPr>
      </w:pPr>
    </w:p>
    <w:p w14:paraId="7A825D2C" w14:textId="77777777" w:rsidR="0062419A" w:rsidRDefault="008A5BF8" w:rsidP="0062419A">
      <w:pPr>
        <w:numPr>
          <w:ilvl w:val="1"/>
          <w:numId w:val="9"/>
        </w:numPr>
        <w:spacing w:after="0" w:line="240" w:lineRule="auto"/>
        <w:jc w:val="both"/>
        <w:rPr>
          <w:rFonts w:eastAsia="Times New Roman" w:cs="Arial"/>
          <w:noProof/>
          <w:color w:val="000000"/>
          <w:lang w:eastAsia="en-GB"/>
        </w:rPr>
      </w:pPr>
      <w:r w:rsidRPr="0062419A">
        <w:rPr>
          <w:rFonts w:eastAsia="Times New Roman" w:cs="Arial"/>
          <w:noProof/>
          <w:color w:val="000000"/>
          <w:lang w:eastAsia="en-GB"/>
        </w:rPr>
        <w:t>Authority enhanced early retirement payments in the 2006 and 2015 schem</w:t>
      </w:r>
      <w:r w:rsidR="0062419A">
        <w:rPr>
          <w:rFonts w:eastAsia="Times New Roman" w:cs="Arial"/>
          <w:noProof/>
          <w:color w:val="000000"/>
          <w:lang w:eastAsia="en-GB"/>
        </w:rPr>
        <w:t>e</w:t>
      </w:r>
    </w:p>
    <w:p w14:paraId="7A825D2D" w14:textId="77777777" w:rsidR="0062419A" w:rsidRDefault="0062419A" w:rsidP="0062419A">
      <w:pPr>
        <w:spacing w:after="0" w:line="240" w:lineRule="auto"/>
        <w:ind w:left="792" w:firstLine="0"/>
        <w:jc w:val="both"/>
        <w:rPr>
          <w:rFonts w:eastAsia="Times New Roman" w:cs="Arial"/>
          <w:noProof/>
          <w:color w:val="000000"/>
          <w:lang w:eastAsia="en-GB"/>
        </w:rPr>
      </w:pPr>
    </w:p>
    <w:p w14:paraId="7A825D2E" w14:textId="77777777" w:rsidR="0062419A" w:rsidRDefault="008A5BF8" w:rsidP="0062419A">
      <w:pPr>
        <w:numPr>
          <w:ilvl w:val="0"/>
          <w:numId w:val="9"/>
        </w:numPr>
        <w:spacing w:after="0" w:line="240" w:lineRule="auto"/>
        <w:jc w:val="both"/>
        <w:rPr>
          <w:rFonts w:eastAsia="Times New Roman" w:cs="Arial"/>
          <w:noProof/>
          <w:color w:val="000000"/>
          <w:lang w:eastAsia="en-GB"/>
        </w:rPr>
      </w:pPr>
      <w:r w:rsidRPr="0062419A">
        <w:rPr>
          <w:rFonts w:eastAsia="Times New Roman" w:cs="Arial"/>
          <w:noProof/>
          <w:color w:val="000000"/>
          <w:lang w:eastAsia="en-GB"/>
        </w:rPr>
        <w:t>The draft regulation allows for some exemptions to these payments; where an employer agrees to enhanced commutation in the 1992 scheme or for the 2006 and 2015 scheme allows authority initiated early retirement for fitness related reasons.</w:t>
      </w:r>
    </w:p>
    <w:p w14:paraId="7A825D2F" w14:textId="77777777" w:rsidR="0062419A" w:rsidRDefault="0062419A" w:rsidP="0062419A">
      <w:pPr>
        <w:spacing w:after="0" w:line="240" w:lineRule="auto"/>
        <w:ind w:left="360" w:firstLine="0"/>
        <w:jc w:val="both"/>
        <w:rPr>
          <w:rFonts w:eastAsia="Times New Roman" w:cs="Arial"/>
          <w:noProof/>
          <w:color w:val="000000"/>
          <w:lang w:eastAsia="en-GB"/>
        </w:rPr>
      </w:pPr>
    </w:p>
    <w:p w14:paraId="7A825D30" w14:textId="77777777" w:rsidR="0062419A" w:rsidRDefault="008A5BF8" w:rsidP="0062419A">
      <w:pPr>
        <w:numPr>
          <w:ilvl w:val="0"/>
          <w:numId w:val="9"/>
        </w:numPr>
        <w:spacing w:after="0" w:line="240" w:lineRule="auto"/>
        <w:jc w:val="both"/>
        <w:rPr>
          <w:rFonts w:eastAsia="Times New Roman" w:cs="Arial"/>
          <w:noProof/>
          <w:color w:val="000000"/>
          <w:lang w:eastAsia="en-GB"/>
        </w:rPr>
      </w:pPr>
      <w:r w:rsidRPr="0062419A">
        <w:rPr>
          <w:rFonts w:eastAsia="Times New Roman" w:cs="Arial"/>
          <w:noProof/>
          <w:color w:val="000000"/>
          <w:lang w:eastAsia="en-GB"/>
        </w:rPr>
        <w:t>The regulations also allow the authority to waive the cap in discretionary circumstances, however they must have treasury consent.</w:t>
      </w:r>
    </w:p>
    <w:p w14:paraId="7A825D31" w14:textId="77777777" w:rsidR="0062419A" w:rsidRDefault="0062419A" w:rsidP="0062419A">
      <w:pPr>
        <w:spacing w:after="0" w:line="240" w:lineRule="auto"/>
        <w:ind w:left="360" w:firstLine="0"/>
        <w:jc w:val="both"/>
        <w:rPr>
          <w:rFonts w:eastAsia="Times New Roman" w:cs="Arial"/>
          <w:noProof/>
          <w:color w:val="000000"/>
          <w:lang w:eastAsia="en-GB"/>
        </w:rPr>
      </w:pPr>
    </w:p>
    <w:p w14:paraId="7A825D32" w14:textId="77777777" w:rsidR="008A5BF8" w:rsidRPr="0062419A" w:rsidRDefault="00305F16" w:rsidP="0062419A">
      <w:pPr>
        <w:numPr>
          <w:ilvl w:val="0"/>
          <w:numId w:val="9"/>
        </w:numPr>
        <w:spacing w:after="0" w:line="240" w:lineRule="auto"/>
        <w:jc w:val="both"/>
        <w:rPr>
          <w:rFonts w:eastAsia="Times New Roman" w:cs="Arial"/>
          <w:noProof/>
          <w:color w:val="000000"/>
          <w:lang w:eastAsia="en-GB"/>
        </w:rPr>
      </w:pPr>
      <w:r w:rsidRPr="0062419A">
        <w:rPr>
          <w:rFonts w:eastAsia="Times New Roman" w:cs="Arial"/>
          <w:noProof/>
          <w:color w:val="000000"/>
          <w:lang w:eastAsia="en-GB"/>
        </w:rPr>
        <w:t xml:space="preserve">A technical note on the effect of exit payments on the Firefighters Pension Schemes can be found </w:t>
      </w:r>
      <w:hyperlink r:id="rId10" w:history="1">
        <w:r w:rsidRPr="0062419A">
          <w:rPr>
            <w:rStyle w:val="Hyperlink"/>
            <w:rFonts w:eastAsia="Times New Roman" w:cs="Arial"/>
            <w:noProof/>
            <w:lang w:eastAsia="en-GB"/>
          </w:rPr>
          <w:t>here</w:t>
        </w:r>
      </w:hyperlink>
      <w:r w:rsidRPr="0062419A">
        <w:rPr>
          <w:rFonts w:eastAsia="Times New Roman" w:cs="Arial"/>
          <w:noProof/>
          <w:color w:val="000000"/>
          <w:lang w:eastAsia="en-GB"/>
        </w:rPr>
        <w:t xml:space="preserve">. LGA have responded to the consultation which can be found </w:t>
      </w:r>
      <w:hyperlink r:id="rId11" w:history="1">
        <w:r w:rsidRPr="0062419A">
          <w:rPr>
            <w:rStyle w:val="Hyperlink"/>
            <w:rFonts w:eastAsia="Times New Roman" w:cs="Arial"/>
            <w:noProof/>
            <w:lang w:eastAsia="en-GB"/>
          </w:rPr>
          <w:t>here</w:t>
        </w:r>
      </w:hyperlink>
      <w:r w:rsidRPr="0062419A">
        <w:rPr>
          <w:rFonts w:eastAsia="Times New Roman" w:cs="Arial"/>
          <w:noProof/>
          <w:color w:val="000000"/>
          <w:lang w:eastAsia="en-GB"/>
        </w:rPr>
        <w:t xml:space="preserve">. </w:t>
      </w:r>
    </w:p>
    <w:p w14:paraId="7A825D33" w14:textId="77777777" w:rsidR="008A5BF8" w:rsidRPr="008A5BF8" w:rsidRDefault="008A5BF8" w:rsidP="008A5BF8">
      <w:pPr>
        <w:spacing w:after="0" w:line="240" w:lineRule="auto"/>
        <w:ind w:left="567" w:hanging="567"/>
        <w:jc w:val="both"/>
        <w:rPr>
          <w:rFonts w:eastAsia="Times New Roman" w:cs="Arial"/>
          <w:i/>
          <w:lang w:val="en-US"/>
        </w:rPr>
      </w:pPr>
    </w:p>
    <w:p w14:paraId="7A825D34" w14:textId="77777777" w:rsidR="008A5BF8" w:rsidRPr="008A5BF8" w:rsidRDefault="008A5BF8" w:rsidP="008A5BF8">
      <w:pPr>
        <w:spacing w:after="0" w:line="240" w:lineRule="auto"/>
        <w:ind w:left="567" w:hanging="567"/>
        <w:jc w:val="both"/>
        <w:rPr>
          <w:rFonts w:eastAsia="Times New Roman" w:cs="Arial"/>
          <w:i/>
        </w:rPr>
      </w:pPr>
      <w:r w:rsidRPr="008A5BF8">
        <w:rPr>
          <w:rFonts w:eastAsia="Times New Roman" w:cs="Arial"/>
          <w:i/>
        </w:rPr>
        <w:t>Booth v Mid and West Wales [2019] EWHC 790 (Justice Fancourt)</w:t>
      </w:r>
    </w:p>
    <w:p w14:paraId="7A825D35" w14:textId="77777777" w:rsidR="008A5BF8" w:rsidRPr="008A5BF8" w:rsidRDefault="008A5BF8" w:rsidP="008A5BF8">
      <w:pPr>
        <w:spacing w:after="0" w:line="240" w:lineRule="auto"/>
        <w:ind w:left="567" w:hanging="567"/>
        <w:jc w:val="both"/>
        <w:rPr>
          <w:rFonts w:eastAsia="Times New Roman" w:cs="Arial"/>
          <w:i/>
          <w:lang w:eastAsia="en-GB"/>
        </w:rPr>
      </w:pPr>
    </w:p>
    <w:p w14:paraId="7A825D36"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This case concerned four different types of a</w:t>
      </w:r>
      <w:r w:rsidR="004447A1">
        <w:rPr>
          <w:rFonts w:eastAsia="Times New Roman" w:cs="Arial"/>
          <w:lang w:eastAsia="en-GB"/>
        </w:rPr>
        <w:t>llowance across the 1992, 2006 and</w:t>
      </w:r>
      <w:r w:rsidRPr="008A5BF8">
        <w:rPr>
          <w:rFonts w:eastAsia="Times New Roman" w:cs="Arial"/>
          <w:lang w:eastAsia="en-GB"/>
        </w:rPr>
        <w:t xml:space="preserve"> 2015 schemes for members of the Welsh Firefighter Pension Schemes, however its relevance will be felt more widely, including in the UK. In essence it determined that certain types of allowances w</w:t>
      </w:r>
      <w:r w:rsidR="004447A1">
        <w:rPr>
          <w:rFonts w:eastAsia="Times New Roman" w:cs="Arial"/>
          <w:lang w:eastAsia="en-GB"/>
        </w:rPr>
        <w:t xml:space="preserve">ere pensionable and others not. </w:t>
      </w:r>
      <w:r w:rsidRPr="008A5BF8">
        <w:rPr>
          <w:rFonts w:eastAsia="Times New Roman" w:cs="Arial"/>
          <w:lang w:eastAsia="en-GB"/>
        </w:rPr>
        <w:t xml:space="preserve">Whether the allowances were pensionable or not depend on a range of factors including the contract of employment.  </w:t>
      </w:r>
    </w:p>
    <w:p w14:paraId="7A825D37" w14:textId="77777777" w:rsidR="008A5BF8" w:rsidRPr="008A5BF8" w:rsidRDefault="008A5BF8" w:rsidP="008A5BF8">
      <w:pPr>
        <w:spacing w:after="0" w:line="240" w:lineRule="auto"/>
        <w:ind w:left="567" w:firstLine="0"/>
        <w:jc w:val="both"/>
        <w:rPr>
          <w:rFonts w:eastAsia="Times New Roman" w:cs="Arial"/>
          <w:lang w:eastAsia="en-GB"/>
        </w:rPr>
      </w:pPr>
    </w:p>
    <w:p w14:paraId="7A825D38" w14:textId="77777777" w:rsidR="008A5BF8" w:rsidRPr="008A5BF8" w:rsidRDefault="008A5BF8" w:rsidP="008A5BF8">
      <w:pPr>
        <w:numPr>
          <w:ilvl w:val="0"/>
          <w:numId w:val="9"/>
        </w:numPr>
        <w:spacing w:after="0" w:line="240" w:lineRule="auto"/>
        <w:ind w:left="567" w:hanging="567"/>
        <w:contextualSpacing/>
        <w:jc w:val="both"/>
        <w:rPr>
          <w:rFonts w:eastAsia="Times New Roman" w:cs="Arial"/>
          <w:noProof/>
          <w:lang w:eastAsia="en-GB"/>
        </w:rPr>
      </w:pPr>
      <w:r w:rsidRPr="008A5BF8">
        <w:rPr>
          <w:rFonts w:eastAsia="Times New Roman" w:cs="Arial"/>
          <w:lang w:eastAsia="en-GB"/>
        </w:rPr>
        <w:t>Through the auspices of the Scheme Advisory Board we will be seeking legal advice on how authorities should seek to rectify any currently incorrect allowances</w:t>
      </w:r>
      <w:r w:rsidR="00305F16">
        <w:rPr>
          <w:rFonts w:eastAsia="Times New Roman" w:cs="Arial"/>
          <w:lang w:eastAsia="en-GB"/>
        </w:rPr>
        <w:t xml:space="preserve">. A factsheet that gives the detail of the case can be found </w:t>
      </w:r>
      <w:hyperlink r:id="rId12" w:history="1">
        <w:r w:rsidR="00305F16" w:rsidRPr="00305F16">
          <w:rPr>
            <w:rStyle w:val="Hyperlink"/>
            <w:rFonts w:eastAsia="Times New Roman" w:cs="Arial"/>
            <w:lang w:eastAsia="en-GB"/>
          </w:rPr>
          <w:t>here</w:t>
        </w:r>
      </w:hyperlink>
      <w:r w:rsidR="00305F16">
        <w:rPr>
          <w:rFonts w:eastAsia="Times New Roman" w:cs="Arial"/>
          <w:lang w:eastAsia="en-GB"/>
        </w:rPr>
        <w:t xml:space="preserve">. </w:t>
      </w:r>
    </w:p>
    <w:p w14:paraId="7A825D39" w14:textId="77777777" w:rsidR="008A5BF8" w:rsidRPr="008A5BF8" w:rsidRDefault="008A5BF8" w:rsidP="008A5BF8">
      <w:pPr>
        <w:spacing w:after="0" w:line="240" w:lineRule="auto"/>
        <w:ind w:left="720" w:firstLine="0"/>
        <w:rPr>
          <w:rFonts w:eastAsia="Times New Roman" w:cs="Arial"/>
          <w:lang w:eastAsia="en-GB"/>
        </w:rPr>
      </w:pPr>
    </w:p>
    <w:p w14:paraId="7A825D3A" w14:textId="77777777" w:rsidR="008A5BF8" w:rsidRPr="008A5BF8" w:rsidRDefault="004447A1" w:rsidP="008A5BF8">
      <w:pPr>
        <w:numPr>
          <w:ilvl w:val="0"/>
          <w:numId w:val="9"/>
        </w:numPr>
        <w:spacing w:after="0" w:line="240" w:lineRule="auto"/>
        <w:ind w:left="567" w:hanging="567"/>
        <w:contextualSpacing/>
        <w:jc w:val="both"/>
        <w:rPr>
          <w:rFonts w:eastAsia="Times New Roman" w:cs="Arial"/>
          <w:noProof/>
          <w:lang w:eastAsia="en-GB"/>
        </w:rPr>
      </w:pPr>
      <w:r>
        <w:rPr>
          <w:rFonts w:eastAsia="Times New Roman" w:cs="Arial"/>
          <w:lang w:eastAsia="en-GB"/>
        </w:rPr>
        <w:t>Fire Authorities</w:t>
      </w:r>
      <w:r w:rsidR="008A5BF8" w:rsidRPr="008A5BF8">
        <w:rPr>
          <w:rFonts w:eastAsia="Times New Roman" w:cs="Arial"/>
          <w:lang w:eastAsia="en-GB"/>
        </w:rPr>
        <w:t xml:space="preserve"> should seek to ensure that pensionable pay decisions are made based on the regulations and on current case-law. </w:t>
      </w:r>
      <w:r w:rsidR="00305F16">
        <w:rPr>
          <w:rFonts w:eastAsia="Times New Roman" w:cs="Arial"/>
          <w:lang w:eastAsia="en-GB"/>
        </w:rPr>
        <w:t xml:space="preserve">The LGA </w:t>
      </w:r>
      <w:proofErr w:type="spellStart"/>
      <w:r w:rsidR="00305F16">
        <w:rPr>
          <w:rFonts w:eastAsia="Times New Roman" w:cs="Arial"/>
          <w:lang w:eastAsia="en-GB"/>
        </w:rPr>
        <w:t>bluelight</w:t>
      </w:r>
      <w:proofErr w:type="spellEnd"/>
      <w:r w:rsidR="00305F16">
        <w:rPr>
          <w:rFonts w:eastAsia="Times New Roman" w:cs="Arial"/>
          <w:lang w:eastAsia="en-GB"/>
        </w:rPr>
        <w:t xml:space="preserve"> pensions team are running a pensionable pay workshop at Smith Square on 18 July 2019, booking </w:t>
      </w:r>
      <w:r>
        <w:rPr>
          <w:rFonts w:eastAsia="Times New Roman" w:cs="Arial"/>
          <w:lang w:eastAsia="en-GB"/>
        </w:rPr>
        <w:t xml:space="preserve">will be </w:t>
      </w:r>
      <w:r w:rsidR="00305F16">
        <w:rPr>
          <w:rFonts w:eastAsia="Times New Roman" w:cs="Arial"/>
          <w:lang w:eastAsia="en-GB"/>
        </w:rPr>
        <w:t>available soon.</w:t>
      </w:r>
    </w:p>
    <w:p w14:paraId="7A825D3B" w14:textId="77777777" w:rsidR="008A5BF8" w:rsidRPr="008A5BF8" w:rsidRDefault="008A5BF8" w:rsidP="008A5BF8">
      <w:pPr>
        <w:spacing w:after="0" w:line="240" w:lineRule="auto"/>
        <w:ind w:left="567" w:hanging="567"/>
        <w:jc w:val="both"/>
        <w:rPr>
          <w:rFonts w:eastAsia="Times New Roman" w:cs="Arial"/>
          <w:i/>
          <w:lang w:val="en-US"/>
        </w:rPr>
      </w:pPr>
    </w:p>
    <w:p w14:paraId="7A825D3C" w14:textId="77777777" w:rsidR="008A5BF8" w:rsidRPr="008A5BF8" w:rsidRDefault="008A5BF8" w:rsidP="008A5BF8">
      <w:pPr>
        <w:spacing w:after="0" w:line="240" w:lineRule="auto"/>
        <w:ind w:left="567" w:hanging="567"/>
        <w:jc w:val="both"/>
        <w:rPr>
          <w:rFonts w:eastAsia="Times New Roman" w:cs="Arial"/>
          <w:i/>
          <w:lang w:val="en-US"/>
        </w:rPr>
      </w:pPr>
      <w:r w:rsidRPr="008A5BF8">
        <w:rPr>
          <w:rFonts w:eastAsia="Times New Roman" w:cs="Arial"/>
          <w:i/>
          <w:lang w:val="en-US"/>
        </w:rPr>
        <w:t xml:space="preserve">Scheme Advisory Board </w:t>
      </w:r>
      <w:r w:rsidR="004447A1">
        <w:rPr>
          <w:rFonts w:eastAsia="Times New Roman" w:cs="Arial"/>
          <w:i/>
          <w:lang w:val="en-US"/>
        </w:rPr>
        <w:t>(SAB)</w:t>
      </w:r>
    </w:p>
    <w:p w14:paraId="7A825D3D" w14:textId="77777777" w:rsidR="008A5BF8" w:rsidRPr="008A5BF8" w:rsidRDefault="008A5BF8" w:rsidP="008A5BF8">
      <w:pPr>
        <w:autoSpaceDE w:val="0"/>
        <w:autoSpaceDN w:val="0"/>
        <w:adjustRightInd w:val="0"/>
        <w:spacing w:after="0" w:line="240" w:lineRule="auto"/>
        <w:ind w:left="567" w:firstLine="0"/>
        <w:jc w:val="both"/>
        <w:rPr>
          <w:rFonts w:eastAsia="Times New Roman" w:cs="Arial"/>
          <w:noProof/>
          <w:color w:val="000000"/>
          <w:lang w:eastAsia="en-GB"/>
        </w:rPr>
      </w:pPr>
    </w:p>
    <w:p w14:paraId="7A825D3E" w14:textId="77777777" w:rsidR="00336670" w:rsidRPr="00693FC2" w:rsidRDefault="008A5BF8" w:rsidP="00336670">
      <w:pPr>
        <w:numPr>
          <w:ilvl w:val="0"/>
          <w:numId w:val="9"/>
        </w:numPr>
        <w:spacing w:after="0" w:line="240" w:lineRule="auto"/>
        <w:ind w:left="567" w:hanging="567"/>
        <w:jc w:val="both"/>
        <w:rPr>
          <w:rFonts w:eastAsia="Times New Roman" w:cs="Arial"/>
          <w:noProof/>
          <w:color w:val="000000"/>
          <w:lang w:eastAsia="en-GB"/>
        </w:rPr>
      </w:pPr>
      <w:r w:rsidRPr="00693FC2">
        <w:rPr>
          <w:rFonts w:eastAsia="Times New Roman" w:cs="Arial"/>
          <w:noProof/>
          <w:color w:val="000000"/>
          <w:lang w:eastAsia="en-GB"/>
        </w:rPr>
        <w:t>During 2018/2019 the Firefighters’ England SAB embarked on a project to benchmark the cost and effectiveness of administration and management of the Firefighters Pension Scheme</w:t>
      </w:r>
      <w:r w:rsidR="00C651EE" w:rsidRPr="00693FC2">
        <w:rPr>
          <w:rFonts w:eastAsia="Times New Roman" w:cs="Arial"/>
          <w:noProof/>
          <w:color w:val="000000"/>
          <w:lang w:eastAsia="en-GB"/>
        </w:rPr>
        <w:t xml:space="preserve"> in order to calculate an administrative cost per member</w:t>
      </w:r>
      <w:r w:rsidRPr="00693FC2">
        <w:rPr>
          <w:rFonts w:eastAsia="Times New Roman" w:cs="Arial"/>
          <w:noProof/>
          <w:color w:val="000000"/>
          <w:lang w:eastAsia="en-GB"/>
        </w:rPr>
        <w:t xml:space="preserve">. </w:t>
      </w:r>
    </w:p>
    <w:p w14:paraId="7A825D3F" w14:textId="77777777" w:rsidR="00336670" w:rsidRPr="00693FC2" w:rsidRDefault="00336670" w:rsidP="00336670">
      <w:pPr>
        <w:spacing w:after="0" w:line="240" w:lineRule="auto"/>
        <w:ind w:left="567" w:firstLine="0"/>
        <w:jc w:val="both"/>
        <w:rPr>
          <w:rFonts w:eastAsia="Times New Roman" w:cs="Arial"/>
          <w:noProof/>
          <w:color w:val="000000"/>
          <w:lang w:eastAsia="en-GB"/>
        </w:rPr>
      </w:pPr>
    </w:p>
    <w:p w14:paraId="7A825D41" w14:textId="13E9C5B6" w:rsidR="00336670" w:rsidRPr="005A20A5" w:rsidRDefault="00305F16" w:rsidP="005A20A5">
      <w:pPr>
        <w:numPr>
          <w:ilvl w:val="0"/>
          <w:numId w:val="9"/>
        </w:numPr>
        <w:spacing w:after="0" w:line="240" w:lineRule="auto"/>
        <w:ind w:left="567" w:hanging="567"/>
        <w:jc w:val="both"/>
        <w:rPr>
          <w:rFonts w:eastAsia="Times New Roman" w:cs="Arial"/>
          <w:noProof/>
          <w:color w:val="000000"/>
          <w:lang w:eastAsia="en-GB"/>
        </w:rPr>
      </w:pPr>
      <w:r w:rsidRPr="00693FC2">
        <w:rPr>
          <w:rFonts w:eastAsia="Times New Roman" w:cs="Arial"/>
          <w:noProof/>
          <w:color w:val="000000"/>
          <w:lang w:eastAsia="en-GB"/>
        </w:rPr>
        <w:t>The draft report has been presented to the SAB who are now cons</w:t>
      </w:r>
      <w:r w:rsidR="005A20A5">
        <w:rPr>
          <w:rFonts w:eastAsia="Times New Roman" w:cs="Arial"/>
          <w:noProof/>
          <w:color w:val="000000"/>
          <w:lang w:eastAsia="en-GB"/>
        </w:rPr>
        <w:t>idering their recommendations.</w:t>
      </w:r>
    </w:p>
    <w:p w14:paraId="7A825D42" w14:textId="77777777" w:rsidR="00C651EE" w:rsidRPr="00693FC2" w:rsidRDefault="00305F16" w:rsidP="00336670">
      <w:pPr>
        <w:numPr>
          <w:ilvl w:val="0"/>
          <w:numId w:val="9"/>
        </w:numPr>
        <w:spacing w:after="0" w:line="240" w:lineRule="auto"/>
        <w:ind w:left="567" w:hanging="567"/>
        <w:jc w:val="both"/>
        <w:rPr>
          <w:rFonts w:eastAsia="Times New Roman" w:cs="Arial"/>
          <w:noProof/>
          <w:color w:val="000000"/>
          <w:lang w:eastAsia="en-GB"/>
        </w:rPr>
      </w:pPr>
      <w:r w:rsidRPr="00693FC2">
        <w:rPr>
          <w:rFonts w:eastAsia="Times New Roman" w:cs="Arial"/>
          <w:noProof/>
          <w:color w:val="000000"/>
          <w:lang w:eastAsia="en-GB"/>
        </w:rPr>
        <w:lastRenderedPageBreak/>
        <w:t xml:space="preserve">However </w:t>
      </w:r>
      <w:r w:rsidR="00336670" w:rsidRPr="00693FC2">
        <w:rPr>
          <w:rFonts w:eastAsia="Times New Roman" w:cs="Arial"/>
          <w:noProof/>
          <w:color w:val="000000"/>
          <w:lang w:eastAsia="en-GB"/>
        </w:rPr>
        <w:t xml:space="preserve">it should be noted that not all FRAs were able to provide cost data and there were some gaps in the data even where data was provided. It is not known why data was not </w:t>
      </w:r>
      <w:r w:rsidR="00C651EE" w:rsidRPr="00693FC2">
        <w:rPr>
          <w:rFonts w:eastAsia="Times New Roman" w:cs="Arial"/>
          <w:noProof/>
          <w:color w:val="000000"/>
          <w:lang w:eastAsia="en-GB"/>
        </w:rPr>
        <w:t xml:space="preserve">fully </w:t>
      </w:r>
      <w:r w:rsidR="00336670" w:rsidRPr="00693FC2">
        <w:rPr>
          <w:rFonts w:eastAsia="Times New Roman" w:cs="Arial"/>
          <w:noProof/>
          <w:color w:val="000000"/>
          <w:lang w:eastAsia="en-GB"/>
        </w:rPr>
        <w:t xml:space="preserve">available. There are some concerns that there was no senior management oversight of the submission of the survey.  </w:t>
      </w:r>
    </w:p>
    <w:p w14:paraId="7A825D43" w14:textId="77777777" w:rsidR="00C651EE" w:rsidRPr="00693FC2" w:rsidRDefault="00C651EE" w:rsidP="00B41170">
      <w:pPr>
        <w:pStyle w:val="ListParagraph"/>
        <w:numPr>
          <w:ilvl w:val="0"/>
          <w:numId w:val="0"/>
        </w:numPr>
        <w:spacing w:after="0"/>
        <w:ind w:left="360"/>
        <w:rPr>
          <w:rFonts w:eastAsia="Times New Roman"/>
          <w:noProof/>
          <w:lang w:eastAsia="en-GB"/>
        </w:rPr>
      </w:pPr>
    </w:p>
    <w:p w14:paraId="7A825D44" w14:textId="77777777" w:rsidR="00336670" w:rsidRPr="00693FC2" w:rsidRDefault="00336670" w:rsidP="00336670">
      <w:pPr>
        <w:numPr>
          <w:ilvl w:val="0"/>
          <w:numId w:val="9"/>
        </w:numPr>
        <w:spacing w:after="0" w:line="240" w:lineRule="auto"/>
        <w:ind w:left="567" w:hanging="567"/>
        <w:jc w:val="both"/>
        <w:rPr>
          <w:rFonts w:eastAsia="Times New Roman" w:cs="Arial"/>
          <w:noProof/>
          <w:color w:val="000000"/>
          <w:lang w:eastAsia="en-GB"/>
        </w:rPr>
      </w:pPr>
      <w:r w:rsidRPr="00693FC2">
        <w:rPr>
          <w:rFonts w:eastAsia="Times New Roman"/>
          <w:noProof/>
          <w:lang w:eastAsia="en-GB"/>
        </w:rPr>
        <w:t xml:space="preserve">This is the first time such an exercise across the Scheme has been undertaken. This work should therefore be seen as the first step towards using an evidence-based approach to ensure the effective and efficient administration and management of the Scheme. </w:t>
      </w:r>
    </w:p>
    <w:p w14:paraId="7A825D45" w14:textId="77777777" w:rsidR="008A5BF8" w:rsidRPr="00305F16" w:rsidRDefault="008A5BF8" w:rsidP="00305F16">
      <w:pPr>
        <w:spacing w:after="0" w:line="240" w:lineRule="auto"/>
        <w:ind w:left="567" w:firstLine="0"/>
        <w:jc w:val="both"/>
        <w:rPr>
          <w:rFonts w:eastAsia="Times New Roman" w:cs="Arial"/>
          <w:noProof/>
          <w:color w:val="000000"/>
          <w:lang w:eastAsia="en-GB"/>
        </w:rPr>
      </w:pPr>
    </w:p>
    <w:p w14:paraId="7A825D46" w14:textId="77777777" w:rsidR="008A5BF8" w:rsidRPr="008A5BF8" w:rsidRDefault="008A5BF8" w:rsidP="008A5BF8">
      <w:pPr>
        <w:spacing w:after="0" w:line="240" w:lineRule="auto"/>
        <w:ind w:left="0" w:firstLine="0"/>
        <w:jc w:val="both"/>
        <w:rPr>
          <w:rFonts w:eastAsia="Times New Roman" w:cs="Arial"/>
          <w:i/>
          <w:lang w:val="en-US"/>
        </w:rPr>
      </w:pPr>
      <w:r w:rsidRPr="008A5BF8">
        <w:rPr>
          <w:rFonts w:eastAsia="Times New Roman" w:cs="Arial"/>
          <w:i/>
          <w:lang w:val="en-US"/>
        </w:rPr>
        <w:t>LGA Firefighter Pension Scheme Communications and Events</w:t>
      </w:r>
    </w:p>
    <w:p w14:paraId="7A825D47" w14:textId="77777777" w:rsidR="008A5BF8" w:rsidRPr="008A5BF8" w:rsidRDefault="008A5BF8" w:rsidP="008A5BF8">
      <w:pPr>
        <w:spacing w:after="0" w:line="240" w:lineRule="auto"/>
        <w:ind w:left="0" w:firstLine="0"/>
        <w:rPr>
          <w:rFonts w:eastAsia="Times New Roman" w:cs="Arial"/>
          <w:noProof/>
          <w:color w:val="000000"/>
          <w:lang w:eastAsia="en-GB"/>
        </w:rPr>
      </w:pPr>
    </w:p>
    <w:p w14:paraId="7A825D48" w14:textId="77777777" w:rsidR="00336670" w:rsidRDefault="00305F16" w:rsidP="00336670">
      <w:pPr>
        <w:numPr>
          <w:ilvl w:val="0"/>
          <w:numId w:val="9"/>
        </w:numPr>
        <w:autoSpaceDE w:val="0"/>
        <w:autoSpaceDN w:val="0"/>
        <w:adjustRightInd w:val="0"/>
        <w:spacing w:after="0" w:line="240" w:lineRule="auto"/>
        <w:ind w:left="567" w:hanging="567"/>
        <w:jc w:val="both"/>
        <w:rPr>
          <w:rFonts w:eastAsia="Times New Roman" w:cs="Arial"/>
          <w:noProof/>
          <w:color w:val="000000"/>
          <w:lang w:eastAsia="en-GB"/>
        </w:rPr>
      </w:pPr>
      <w:r>
        <w:rPr>
          <w:rFonts w:eastAsia="Times New Roman" w:cs="Arial"/>
          <w:noProof/>
          <w:color w:val="000000"/>
          <w:lang w:eastAsia="en-GB"/>
        </w:rPr>
        <w:t>The Scheme Advisory Board sponsor</w:t>
      </w:r>
      <w:r w:rsidR="004447A1">
        <w:rPr>
          <w:rFonts w:eastAsia="Times New Roman" w:cs="Arial"/>
          <w:noProof/>
          <w:color w:val="000000"/>
          <w:lang w:eastAsia="en-GB"/>
        </w:rPr>
        <w:t xml:space="preserve"> the</w:t>
      </w:r>
      <w:r>
        <w:rPr>
          <w:rFonts w:eastAsia="Times New Roman" w:cs="Arial"/>
          <w:noProof/>
          <w:color w:val="000000"/>
          <w:lang w:eastAsia="en-GB"/>
        </w:rPr>
        <w:t xml:space="preserve"> LGA to host a number of conferences and workshops during the year designed to support Fire and Rescue officers and elected members with their responsibilities under the scheme.  Details of events can be found </w:t>
      </w:r>
      <w:hyperlink r:id="rId13" w:history="1">
        <w:r w:rsidRPr="00305F16">
          <w:rPr>
            <w:rStyle w:val="Hyperlink"/>
            <w:rFonts w:eastAsia="Times New Roman" w:cs="Arial"/>
            <w:noProof/>
            <w:lang w:eastAsia="en-GB"/>
          </w:rPr>
          <w:t>here</w:t>
        </w:r>
      </w:hyperlink>
      <w:r>
        <w:rPr>
          <w:rFonts w:eastAsia="Times New Roman" w:cs="Arial"/>
          <w:noProof/>
          <w:color w:val="000000"/>
          <w:lang w:eastAsia="en-GB"/>
        </w:rPr>
        <w:t xml:space="preserve">.  </w:t>
      </w:r>
    </w:p>
    <w:p w14:paraId="7A825D49" w14:textId="77777777" w:rsidR="00336670" w:rsidRDefault="00336670" w:rsidP="00336670">
      <w:pPr>
        <w:autoSpaceDE w:val="0"/>
        <w:autoSpaceDN w:val="0"/>
        <w:adjustRightInd w:val="0"/>
        <w:spacing w:after="0" w:line="240" w:lineRule="auto"/>
        <w:ind w:left="567" w:firstLine="0"/>
        <w:jc w:val="both"/>
        <w:rPr>
          <w:rFonts w:eastAsia="Times New Roman" w:cs="Arial"/>
          <w:noProof/>
          <w:color w:val="000000"/>
          <w:lang w:eastAsia="en-GB"/>
        </w:rPr>
      </w:pPr>
    </w:p>
    <w:p w14:paraId="7A825D4A" w14:textId="77777777" w:rsidR="008A5BF8" w:rsidRPr="00336670" w:rsidRDefault="00305F16" w:rsidP="00336670">
      <w:pPr>
        <w:numPr>
          <w:ilvl w:val="0"/>
          <w:numId w:val="9"/>
        </w:numPr>
        <w:autoSpaceDE w:val="0"/>
        <w:autoSpaceDN w:val="0"/>
        <w:adjustRightInd w:val="0"/>
        <w:spacing w:after="0" w:line="240" w:lineRule="auto"/>
        <w:ind w:left="567" w:hanging="567"/>
        <w:jc w:val="both"/>
        <w:rPr>
          <w:rFonts w:eastAsia="Times New Roman" w:cs="Arial"/>
          <w:noProof/>
          <w:color w:val="000000"/>
          <w:lang w:eastAsia="en-GB"/>
        </w:rPr>
      </w:pPr>
      <w:r w:rsidRPr="00336670">
        <w:rPr>
          <w:rFonts w:eastAsia="Times New Roman" w:cs="Arial"/>
          <w:noProof/>
          <w:color w:val="000000"/>
          <w:lang w:eastAsia="en-GB"/>
        </w:rPr>
        <w:t>The first three events of the year, ‘Date: Pensions in a digital era’, ‘Firefighters and Police Local Pension Boards g</w:t>
      </w:r>
      <w:r w:rsidR="004447A1">
        <w:rPr>
          <w:rFonts w:eastAsia="Times New Roman" w:cs="Arial"/>
          <w:noProof/>
          <w:color w:val="000000"/>
          <w:lang w:eastAsia="en-GB"/>
        </w:rPr>
        <w:t>o</w:t>
      </w:r>
      <w:r w:rsidRPr="00336670">
        <w:rPr>
          <w:rFonts w:eastAsia="Times New Roman" w:cs="Arial"/>
          <w:noProof/>
          <w:color w:val="000000"/>
          <w:lang w:eastAsia="en-GB"/>
        </w:rPr>
        <w:t>vernance conference’ and ‘Ill-Health and Injury’ have now been held. Each event was well attended and feedback has been extremely postive.  Conferences on Pensionable Pay and Pensions Tax along with the popular two day AGM will be held later in the year.</w:t>
      </w:r>
    </w:p>
    <w:p w14:paraId="7A825D4B" w14:textId="77777777" w:rsidR="008A5BF8" w:rsidRPr="008A5BF8" w:rsidRDefault="008A5BF8" w:rsidP="008A5BF8">
      <w:pPr>
        <w:spacing w:after="0" w:line="240" w:lineRule="auto"/>
        <w:ind w:left="720" w:firstLine="0"/>
        <w:jc w:val="both"/>
        <w:rPr>
          <w:rFonts w:eastAsia="Times New Roman" w:cs="Arial"/>
          <w:noProof/>
          <w:color w:val="000000"/>
          <w:lang w:eastAsia="en-GB"/>
        </w:rPr>
      </w:pPr>
    </w:p>
    <w:p w14:paraId="7A825D4C" w14:textId="77777777" w:rsidR="008A5BF8" w:rsidRPr="008A5BF8" w:rsidRDefault="008A5BF8" w:rsidP="008A5BF8">
      <w:pPr>
        <w:spacing w:after="0" w:line="240" w:lineRule="auto"/>
        <w:ind w:left="0" w:firstLine="0"/>
        <w:jc w:val="both"/>
        <w:rPr>
          <w:rFonts w:eastAsia="Times New Roman" w:cs="Arial"/>
          <w:b/>
          <w:color w:val="000000"/>
        </w:rPr>
      </w:pPr>
      <w:r w:rsidRPr="008A5BF8">
        <w:rPr>
          <w:rFonts w:eastAsia="Times New Roman" w:cs="Arial"/>
          <w:b/>
          <w:color w:val="000000"/>
        </w:rPr>
        <w:t>KEY WIDER WORKFORCE ISSUES</w:t>
      </w:r>
    </w:p>
    <w:p w14:paraId="7A825D4D" w14:textId="77777777" w:rsidR="008A5BF8" w:rsidRPr="008A5BF8" w:rsidRDefault="008A5BF8" w:rsidP="008A5BF8">
      <w:pPr>
        <w:spacing w:after="0" w:line="240" w:lineRule="auto"/>
        <w:ind w:left="0" w:firstLine="0"/>
        <w:jc w:val="both"/>
        <w:rPr>
          <w:rFonts w:eastAsia="Times New Roman" w:cs="Arial"/>
          <w:b/>
          <w:color w:val="000000"/>
        </w:rPr>
      </w:pPr>
    </w:p>
    <w:p w14:paraId="7A825D4E" w14:textId="77777777" w:rsidR="008A5BF8" w:rsidRPr="008A5BF8" w:rsidRDefault="008A5BF8" w:rsidP="008A5BF8">
      <w:pPr>
        <w:spacing w:after="0" w:line="240" w:lineRule="auto"/>
        <w:ind w:left="0" w:firstLine="0"/>
        <w:jc w:val="both"/>
        <w:rPr>
          <w:rFonts w:eastAsia="Times New Roman" w:cs="Arial"/>
          <w:i/>
          <w:lang w:eastAsia="en-GB"/>
        </w:rPr>
      </w:pPr>
      <w:r w:rsidRPr="008A5BF8">
        <w:rPr>
          <w:rFonts w:eastAsia="Times New Roman" w:cs="Arial"/>
          <w:i/>
          <w:lang w:eastAsia="en-GB"/>
        </w:rPr>
        <w:t>Broadening the role of the firefighter / Pay</w:t>
      </w:r>
    </w:p>
    <w:p w14:paraId="7A825D4F" w14:textId="77777777" w:rsidR="008A5BF8" w:rsidRPr="008A5BF8" w:rsidRDefault="008A5BF8" w:rsidP="008A5BF8">
      <w:pPr>
        <w:spacing w:after="0" w:line="240" w:lineRule="auto"/>
        <w:ind w:left="0" w:firstLine="0"/>
        <w:jc w:val="both"/>
        <w:rPr>
          <w:rFonts w:eastAsia="Times New Roman" w:cs="Arial"/>
          <w:i/>
          <w:lang w:eastAsia="en-GB"/>
        </w:rPr>
      </w:pPr>
    </w:p>
    <w:p w14:paraId="7A825D50" w14:textId="77777777" w:rsidR="008A5BF8" w:rsidRPr="008A5BF8" w:rsidRDefault="008A5BF8"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sidRPr="008A5BF8">
        <w:rPr>
          <w:rFonts w:eastAsia="Times New Roman" w:cs="Arial"/>
          <w:lang w:eastAsia="en-GB"/>
        </w:rPr>
        <w:t>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health and community, inspection and enforcement and multi-agency emergency response (which includes M</w:t>
      </w:r>
      <w:r w:rsidR="004447A1">
        <w:rPr>
          <w:rFonts w:eastAsia="Times New Roman" w:cs="Arial"/>
          <w:lang w:eastAsia="en-GB"/>
        </w:rPr>
        <w:t xml:space="preserve">arauding </w:t>
      </w:r>
      <w:r w:rsidRPr="008A5BF8">
        <w:rPr>
          <w:rFonts w:eastAsia="Times New Roman" w:cs="Arial"/>
          <w:lang w:eastAsia="en-GB"/>
        </w:rPr>
        <w:t>T</w:t>
      </w:r>
      <w:r w:rsidR="004447A1">
        <w:rPr>
          <w:rFonts w:eastAsia="Times New Roman" w:cs="Arial"/>
          <w:lang w:eastAsia="en-GB"/>
        </w:rPr>
        <w:t xml:space="preserve">errorist </w:t>
      </w:r>
      <w:r w:rsidRPr="008A5BF8">
        <w:rPr>
          <w:rFonts w:eastAsia="Times New Roman" w:cs="Arial"/>
          <w:lang w:eastAsia="en-GB"/>
        </w:rPr>
        <w:t>F</w:t>
      </w:r>
      <w:r w:rsidR="004447A1">
        <w:rPr>
          <w:rFonts w:eastAsia="Times New Roman" w:cs="Arial"/>
          <w:lang w:eastAsia="en-GB"/>
        </w:rPr>
        <w:t xml:space="preserve">irearms </w:t>
      </w:r>
      <w:r w:rsidRPr="008A5BF8">
        <w:rPr>
          <w:rFonts w:eastAsia="Times New Roman" w:cs="Arial"/>
          <w:lang w:eastAsia="en-GB"/>
        </w:rPr>
        <w:t>A</w:t>
      </w:r>
      <w:r w:rsidR="004447A1">
        <w:rPr>
          <w:rFonts w:eastAsia="Times New Roman" w:cs="Arial"/>
          <w:lang w:eastAsia="en-GB"/>
        </w:rPr>
        <w:t>ttack</w:t>
      </w:r>
      <w:r w:rsidRPr="008A5BF8">
        <w:rPr>
          <w:rFonts w:eastAsia="Times New Roman" w:cs="Arial"/>
          <w:lang w:eastAsia="en-GB"/>
        </w:rPr>
        <w:t xml:space="preserve">). </w:t>
      </w:r>
    </w:p>
    <w:p w14:paraId="7A825D51" w14:textId="77777777" w:rsidR="008A5BF8" w:rsidRPr="008A5BF8" w:rsidRDefault="008A5BF8" w:rsidP="008A5BF8">
      <w:pPr>
        <w:widowControl w:val="0"/>
        <w:overflowPunct w:val="0"/>
        <w:autoSpaceDE w:val="0"/>
        <w:autoSpaceDN w:val="0"/>
        <w:adjustRightInd w:val="0"/>
        <w:spacing w:after="0"/>
        <w:ind w:left="567" w:firstLine="0"/>
        <w:contextualSpacing/>
        <w:jc w:val="both"/>
        <w:textAlignment w:val="baseline"/>
        <w:rPr>
          <w:rFonts w:eastAsia="Times New Roman" w:cs="Arial"/>
          <w:lang w:eastAsia="en-GB"/>
        </w:rPr>
      </w:pPr>
    </w:p>
    <w:p w14:paraId="7A825D52" w14:textId="77777777" w:rsidR="008A5BF8" w:rsidRPr="008A5BF8" w:rsidRDefault="008A5BF8"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sidRPr="008A5BF8">
        <w:rPr>
          <w:rFonts w:eastAsia="Times New Roman" w:cs="Arial"/>
          <w:lang w:eastAsia="en-GB"/>
        </w:rPr>
        <w:t>This has been a complex negotiation. Substantial amounts of work have been undertaken jointly around how such a broadened role could look, the views of interested parties have been sought and in-depth joint work carried out alongside our work with the advisers to the National Employers. Both FSMC and Fire Commission have received regularly updates at meetings and all Chairs, C</w:t>
      </w:r>
      <w:r w:rsidR="004447A1">
        <w:rPr>
          <w:rFonts w:eastAsia="Times New Roman" w:cs="Arial"/>
          <w:lang w:eastAsia="en-GB"/>
        </w:rPr>
        <w:t xml:space="preserve">hief </w:t>
      </w:r>
      <w:r w:rsidRPr="008A5BF8">
        <w:rPr>
          <w:rFonts w:eastAsia="Times New Roman" w:cs="Arial"/>
          <w:lang w:eastAsia="en-GB"/>
        </w:rPr>
        <w:t>F</w:t>
      </w:r>
      <w:r w:rsidR="004447A1">
        <w:rPr>
          <w:rFonts w:eastAsia="Times New Roman" w:cs="Arial"/>
          <w:lang w:eastAsia="en-GB"/>
        </w:rPr>
        <w:t xml:space="preserve">ire </w:t>
      </w:r>
      <w:r w:rsidRPr="008A5BF8">
        <w:rPr>
          <w:rFonts w:eastAsia="Times New Roman" w:cs="Arial"/>
          <w:lang w:eastAsia="en-GB"/>
        </w:rPr>
        <w:t>O</w:t>
      </w:r>
      <w:r w:rsidR="004447A1">
        <w:rPr>
          <w:rFonts w:eastAsia="Times New Roman" w:cs="Arial"/>
          <w:lang w:eastAsia="en-GB"/>
        </w:rPr>
        <w:t>fficers</w:t>
      </w:r>
      <w:r w:rsidRPr="008A5BF8">
        <w:rPr>
          <w:rFonts w:eastAsia="Times New Roman" w:cs="Arial"/>
          <w:lang w:eastAsia="en-GB"/>
        </w:rPr>
        <w:t xml:space="preserve"> and Directors of Human Resources (or equivalents) have been updated through various communications and meetings.  </w:t>
      </w:r>
    </w:p>
    <w:p w14:paraId="7A825D53" w14:textId="77777777" w:rsidR="008A5BF8" w:rsidRPr="008A5BF8" w:rsidRDefault="008A5BF8" w:rsidP="008A5BF8">
      <w:pPr>
        <w:spacing w:after="0" w:line="240" w:lineRule="auto"/>
        <w:ind w:left="720" w:firstLine="0"/>
        <w:rPr>
          <w:rFonts w:eastAsia="Times New Roman" w:cs="Arial"/>
          <w:lang w:eastAsia="en-GB"/>
        </w:rPr>
      </w:pPr>
    </w:p>
    <w:p w14:paraId="7A825D54" w14:textId="77777777" w:rsidR="008A5BF8" w:rsidRPr="008A5BF8" w:rsidRDefault="008A5BF8"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sidRPr="008A5BF8">
        <w:rPr>
          <w:rFonts w:eastAsia="Times New Roman" w:cs="Arial"/>
          <w:lang w:eastAsia="en-GB"/>
        </w:rPr>
        <w:t xml:space="preserve">That work includes not just the content of any deal but also the guidance to underpin any such deal on matters of concern to firefighters and as identified through the independent evaluation of the NJC trials e.g. mental well-being, training, equipment etc. </w:t>
      </w:r>
    </w:p>
    <w:p w14:paraId="7A825D55" w14:textId="77777777" w:rsidR="008A5BF8" w:rsidRPr="008A5BF8" w:rsidRDefault="008A5BF8" w:rsidP="008A5BF8">
      <w:pPr>
        <w:spacing w:after="0" w:line="240" w:lineRule="auto"/>
        <w:ind w:left="720" w:firstLine="0"/>
        <w:rPr>
          <w:rFonts w:eastAsia="Times New Roman" w:cs="Arial"/>
          <w:lang w:eastAsia="en-GB"/>
        </w:rPr>
      </w:pPr>
    </w:p>
    <w:p w14:paraId="7A825D56" w14:textId="77777777" w:rsidR="008A5BF8" w:rsidRPr="008A5BF8" w:rsidRDefault="008A5BF8"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sidRPr="008A5BF8">
        <w:rPr>
          <w:rFonts w:eastAsia="Times New Roman" w:cs="Arial"/>
          <w:lang w:eastAsia="en-GB"/>
        </w:rPr>
        <w:t xml:space="preserve">This has all taken some time, in order to move things forward and to be able to meet the financial timetables of governments, the employers’ side of the NJC (National Employers) wrote to the employees’ side secretary in March setting out a proposed way forward in the form of a draft agreement. The </w:t>
      </w:r>
      <w:hyperlink r:id="rId14" w:history="1">
        <w:r w:rsidRPr="008A5BF8">
          <w:rPr>
            <w:rFonts w:eastAsia="Times New Roman" w:cs="Arial"/>
            <w:color w:val="0000FF"/>
            <w:u w:val="single"/>
            <w:lang w:eastAsia="en-GB"/>
          </w:rPr>
          <w:t>circular</w:t>
        </w:r>
      </w:hyperlink>
      <w:r w:rsidRPr="008A5BF8">
        <w:rPr>
          <w:rFonts w:eastAsia="Times New Roman" w:cs="Arial"/>
          <w:lang w:eastAsia="en-GB"/>
        </w:rPr>
        <w:t xml:space="preserve"> issued at the time also provided </w:t>
      </w:r>
      <w:r w:rsidRPr="008A5BF8">
        <w:rPr>
          <w:rFonts w:eastAsia="Times New Roman" w:cs="Arial"/>
          <w:lang w:eastAsia="en-GB"/>
        </w:rPr>
        <w:lastRenderedPageBreak/>
        <w:t xml:space="preserve">FAQs for local use. </w:t>
      </w:r>
    </w:p>
    <w:p w14:paraId="7A825D57" w14:textId="77777777" w:rsidR="008A5BF8" w:rsidRPr="008A5BF8" w:rsidRDefault="008A5BF8" w:rsidP="008A5BF8">
      <w:pPr>
        <w:spacing w:after="0" w:line="240" w:lineRule="auto"/>
        <w:ind w:left="720" w:firstLine="0"/>
        <w:rPr>
          <w:rFonts w:eastAsia="Times New Roman" w:cs="Arial"/>
          <w:lang w:eastAsia="en-GB"/>
        </w:rPr>
      </w:pPr>
    </w:p>
    <w:p w14:paraId="7A825D58" w14:textId="77777777" w:rsidR="008A5BF8" w:rsidRDefault="008A5BF8"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sidRPr="008A5BF8">
        <w:rPr>
          <w:rFonts w:eastAsia="Times New Roman" w:cs="Arial"/>
          <w:lang w:eastAsia="en-GB"/>
        </w:rPr>
        <w:t>The F</w:t>
      </w:r>
      <w:r w:rsidR="0014392C">
        <w:rPr>
          <w:rFonts w:eastAsia="Times New Roman" w:cs="Arial"/>
          <w:lang w:eastAsia="en-GB"/>
        </w:rPr>
        <w:t xml:space="preserve">ire </w:t>
      </w:r>
      <w:r w:rsidRPr="008A5BF8">
        <w:rPr>
          <w:rFonts w:eastAsia="Times New Roman" w:cs="Arial"/>
          <w:lang w:eastAsia="en-GB"/>
        </w:rPr>
        <w:t>B</w:t>
      </w:r>
      <w:r w:rsidR="0014392C">
        <w:rPr>
          <w:rFonts w:eastAsia="Times New Roman" w:cs="Arial"/>
          <w:lang w:eastAsia="en-GB"/>
        </w:rPr>
        <w:t xml:space="preserve">rigades </w:t>
      </w:r>
      <w:r w:rsidRPr="008A5BF8">
        <w:rPr>
          <w:rFonts w:eastAsia="Times New Roman" w:cs="Arial"/>
          <w:lang w:eastAsia="en-GB"/>
        </w:rPr>
        <w:t>U</w:t>
      </w:r>
      <w:r w:rsidR="0014392C">
        <w:rPr>
          <w:rFonts w:eastAsia="Times New Roman" w:cs="Arial"/>
          <w:lang w:eastAsia="en-GB"/>
        </w:rPr>
        <w:t>nion</w:t>
      </w:r>
      <w:r w:rsidRPr="008A5BF8">
        <w:rPr>
          <w:rFonts w:eastAsia="Times New Roman" w:cs="Arial"/>
          <w:lang w:eastAsia="en-GB"/>
        </w:rPr>
        <w:t xml:space="preserve"> chose to consult its members via a postal ballot on two points. Firstly, a recommendation to reject the proposal. Secondly, to agree talks should continue. The outcome was ‘yes’ on both points. </w:t>
      </w:r>
      <w:r w:rsidR="00614245">
        <w:rPr>
          <w:rFonts w:eastAsia="Times New Roman" w:cs="Arial"/>
          <w:lang w:eastAsia="en-GB"/>
        </w:rPr>
        <w:t>At the recent NJC meeting, employer members indicated that a formal respon</w:t>
      </w:r>
      <w:r w:rsidR="00693FC2">
        <w:rPr>
          <w:rFonts w:eastAsia="Times New Roman" w:cs="Arial"/>
          <w:lang w:eastAsia="en-GB"/>
        </w:rPr>
        <w:t>se from the employees’</w:t>
      </w:r>
      <w:r w:rsidR="00614245">
        <w:rPr>
          <w:rFonts w:eastAsia="Times New Roman" w:cs="Arial"/>
          <w:lang w:eastAsia="en-GB"/>
        </w:rPr>
        <w:t xml:space="preserve"> side would be helpful in </w:t>
      </w:r>
      <w:r w:rsidR="00351140">
        <w:rPr>
          <w:rFonts w:eastAsia="Times New Roman" w:cs="Arial"/>
          <w:lang w:eastAsia="en-GB"/>
        </w:rPr>
        <w:t xml:space="preserve">accurately </w:t>
      </w:r>
      <w:r w:rsidR="00614245">
        <w:rPr>
          <w:rFonts w:eastAsia="Times New Roman" w:cs="Arial"/>
          <w:lang w:eastAsia="en-GB"/>
        </w:rPr>
        <w:t xml:space="preserve">identifying </w:t>
      </w:r>
      <w:r w:rsidR="00351140">
        <w:rPr>
          <w:rFonts w:eastAsia="Times New Roman" w:cs="Arial"/>
          <w:lang w:eastAsia="en-GB"/>
        </w:rPr>
        <w:t xml:space="preserve">all areas of concern. Furthermore, that on the basis of </w:t>
      </w:r>
      <w:r w:rsidR="0005058E">
        <w:rPr>
          <w:rFonts w:eastAsia="Times New Roman" w:cs="Arial"/>
          <w:lang w:eastAsia="en-GB"/>
        </w:rPr>
        <w:t xml:space="preserve">receiving </w:t>
      </w:r>
      <w:r w:rsidR="00351140">
        <w:rPr>
          <w:rFonts w:eastAsia="Times New Roman" w:cs="Arial"/>
          <w:lang w:eastAsia="en-GB"/>
        </w:rPr>
        <w:t>that information a short period of further negotiation shou</w:t>
      </w:r>
      <w:r w:rsidR="00FE5507">
        <w:rPr>
          <w:rFonts w:eastAsia="Times New Roman" w:cs="Arial"/>
          <w:lang w:eastAsia="en-GB"/>
        </w:rPr>
        <w:t xml:space="preserve">ld take place. This was agreed and </w:t>
      </w:r>
      <w:hyperlink r:id="rId15" w:history="1">
        <w:r w:rsidR="00FE5507" w:rsidRPr="0005058E">
          <w:rPr>
            <w:rStyle w:val="Hyperlink"/>
            <w:rFonts w:eastAsia="Times New Roman" w:cs="Arial"/>
            <w:lang w:eastAsia="en-GB"/>
          </w:rPr>
          <w:t>communicated</w:t>
        </w:r>
      </w:hyperlink>
      <w:r w:rsidR="00FE5507">
        <w:rPr>
          <w:rFonts w:eastAsia="Times New Roman" w:cs="Arial"/>
          <w:lang w:eastAsia="en-GB"/>
        </w:rPr>
        <w:t xml:space="preserve"> to FRAs.</w:t>
      </w:r>
      <w:r w:rsidR="00351140">
        <w:rPr>
          <w:rFonts w:eastAsia="Times New Roman" w:cs="Arial"/>
          <w:lang w:eastAsia="en-GB"/>
        </w:rPr>
        <w:t xml:space="preserve"> </w:t>
      </w:r>
    </w:p>
    <w:p w14:paraId="7A825D59" w14:textId="77777777" w:rsidR="00351140" w:rsidRDefault="00351140" w:rsidP="00351140">
      <w:pPr>
        <w:pStyle w:val="ListParagraph"/>
        <w:numPr>
          <w:ilvl w:val="0"/>
          <w:numId w:val="0"/>
        </w:numPr>
        <w:spacing w:after="0"/>
        <w:ind w:left="360"/>
        <w:rPr>
          <w:rFonts w:eastAsia="Times New Roman" w:cs="Arial"/>
          <w:lang w:eastAsia="en-GB"/>
        </w:rPr>
      </w:pPr>
    </w:p>
    <w:p w14:paraId="7A825D5A" w14:textId="77777777" w:rsidR="00FE5507" w:rsidRDefault="00FE5507"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Pr>
          <w:rFonts w:eastAsia="Times New Roman" w:cs="Arial"/>
          <w:lang w:eastAsia="en-GB"/>
        </w:rPr>
        <w:t>As part of that employers’ communication, we indicated that, depending on the outcome of those negotiations, it may be necessary to hold further consultation meetings with Chair/Portfolio Holders and Chief Fire Officers. If it does prove to be necessary two dates have been set aside and Chair/Portfolio Holders and Chief Fire Officers advised accordingly:</w:t>
      </w:r>
    </w:p>
    <w:p w14:paraId="7A825D5B" w14:textId="77777777" w:rsidR="00FF05A5" w:rsidRDefault="00FF05A5" w:rsidP="00FF05A5">
      <w:pPr>
        <w:pStyle w:val="ListParagraph"/>
        <w:numPr>
          <w:ilvl w:val="0"/>
          <w:numId w:val="0"/>
        </w:numPr>
        <w:spacing w:after="0"/>
        <w:ind w:left="360"/>
        <w:rPr>
          <w:rFonts w:eastAsia="Times New Roman" w:cs="Arial"/>
          <w:lang w:eastAsia="en-GB"/>
        </w:rPr>
      </w:pPr>
    </w:p>
    <w:p w14:paraId="7A825D5C" w14:textId="18735AC9" w:rsidR="00FF05A5" w:rsidRPr="00FF05A5" w:rsidRDefault="00FF05A5" w:rsidP="00FF05A5">
      <w:pPr>
        <w:pStyle w:val="ListParagraph"/>
        <w:numPr>
          <w:ilvl w:val="0"/>
          <w:numId w:val="0"/>
        </w:numPr>
        <w:spacing w:after="0"/>
        <w:ind w:left="567"/>
        <w:rPr>
          <w:rFonts w:eastAsia="Times New Roman" w:cs="Arial"/>
          <w:lang w:eastAsia="en-GB"/>
        </w:rPr>
      </w:pPr>
      <w:r>
        <w:rPr>
          <w:rFonts w:eastAsia="Times New Roman" w:cs="Arial"/>
          <w:lang w:eastAsia="en-GB"/>
        </w:rPr>
        <w:t>15</w:t>
      </w:r>
      <w:r w:rsidR="00693FC2">
        <w:rPr>
          <w:rFonts w:eastAsia="Times New Roman" w:cs="Arial"/>
          <w:lang w:eastAsia="en-GB"/>
        </w:rPr>
        <w:t xml:space="preserve"> July </w:t>
      </w:r>
      <w:r w:rsidR="00693FC2">
        <w:rPr>
          <w:rFonts w:eastAsia="Times New Roman" w:cs="Arial"/>
          <w:lang w:eastAsia="en-GB"/>
        </w:rPr>
        <w:tab/>
      </w:r>
      <w:r w:rsidR="005A20A5">
        <w:rPr>
          <w:rFonts w:eastAsia="Times New Roman" w:cs="Arial"/>
          <w:lang w:eastAsia="en-GB"/>
        </w:rPr>
        <w:tab/>
      </w:r>
      <w:bookmarkStart w:id="1" w:name="_GoBack"/>
      <w:bookmarkEnd w:id="1"/>
      <w:r w:rsidR="00693FC2">
        <w:rPr>
          <w:rFonts w:eastAsia="Times New Roman" w:cs="Arial"/>
          <w:lang w:eastAsia="en-GB"/>
        </w:rPr>
        <w:t>13.3</w:t>
      </w:r>
      <w:r>
        <w:rPr>
          <w:rFonts w:eastAsia="Times New Roman" w:cs="Arial"/>
          <w:lang w:eastAsia="en-GB"/>
        </w:rPr>
        <w:t xml:space="preserve">0 to 16.00 </w:t>
      </w:r>
      <w:r>
        <w:rPr>
          <w:rFonts w:eastAsia="Times New Roman" w:cs="Arial"/>
          <w:lang w:eastAsia="en-GB"/>
        </w:rPr>
        <w:tab/>
        <w:t>London</w:t>
      </w:r>
    </w:p>
    <w:p w14:paraId="7A825D5D" w14:textId="77777777" w:rsidR="00FE5507" w:rsidRDefault="00FE5507" w:rsidP="00FE5507">
      <w:pPr>
        <w:pStyle w:val="ListParagraph"/>
        <w:numPr>
          <w:ilvl w:val="0"/>
          <w:numId w:val="0"/>
        </w:numPr>
        <w:spacing w:after="0"/>
        <w:ind w:left="360"/>
        <w:rPr>
          <w:rFonts w:eastAsia="Times New Roman" w:cs="Arial"/>
          <w:lang w:eastAsia="en-GB"/>
        </w:rPr>
      </w:pPr>
    </w:p>
    <w:p w14:paraId="7A825D5E" w14:textId="6908FA33" w:rsidR="00FF05A5" w:rsidRDefault="00FF05A5" w:rsidP="002923AA">
      <w:pPr>
        <w:pStyle w:val="ListParagraph"/>
        <w:numPr>
          <w:ilvl w:val="0"/>
          <w:numId w:val="0"/>
        </w:numPr>
        <w:spacing w:after="0"/>
        <w:ind w:left="360" w:firstLine="207"/>
        <w:rPr>
          <w:rFonts w:eastAsia="Times New Roman" w:cs="Arial"/>
          <w:lang w:eastAsia="en-GB"/>
        </w:rPr>
      </w:pPr>
      <w:r>
        <w:rPr>
          <w:rFonts w:eastAsia="Times New Roman" w:cs="Arial"/>
          <w:lang w:eastAsia="en-GB"/>
        </w:rPr>
        <w:t>17 July</w:t>
      </w:r>
      <w:r>
        <w:rPr>
          <w:rFonts w:eastAsia="Times New Roman" w:cs="Arial"/>
          <w:lang w:eastAsia="en-GB"/>
        </w:rPr>
        <w:tab/>
      </w:r>
      <w:r w:rsidR="002923AA">
        <w:rPr>
          <w:rFonts w:eastAsia="Times New Roman" w:cs="Arial"/>
          <w:lang w:eastAsia="en-GB"/>
        </w:rPr>
        <w:tab/>
      </w:r>
      <w:r>
        <w:rPr>
          <w:rFonts w:eastAsia="Times New Roman" w:cs="Arial"/>
          <w:lang w:eastAsia="en-GB"/>
        </w:rPr>
        <w:t xml:space="preserve">11.00 to </w:t>
      </w:r>
      <w:r w:rsidR="002923AA">
        <w:rPr>
          <w:rFonts w:eastAsia="Times New Roman" w:cs="Arial"/>
          <w:lang w:eastAsia="en-GB"/>
        </w:rPr>
        <w:t>13.30</w:t>
      </w:r>
      <w:r w:rsidR="002923AA">
        <w:rPr>
          <w:rFonts w:eastAsia="Times New Roman" w:cs="Arial"/>
          <w:lang w:eastAsia="en-GB"/>
        </w:rPr>
        <w:tab/>
      </w:r>
      <w:r w:rsidR="002923AA">
        <w:rPr>
          <w:rFonts w:eastAsia="Times New Roman" w:cs="Arial"/>
          <w:lang w:eastAsia="en-GB"/>
        </w:rPr>
        <w:tab/>
        <w:t>Manchester</w:t>
      </w:r>
    </w:p>
    <w:p w14:paraId="7A825D5F" w14:textId="77777777" w:rsidR="00FF05A5" w:rsidRPr="00FF05A5" w:rsidRDefault="00FF05A5" w:rsidP="00FF05A5">
      <w:pPr>
        <w:autoSpaceDE w:val="0"/>
        <w:autoSpaceDN w:val="0"/>
        <w:adjustRightInd w:val="0"/>
        <w:spacing w:after="0" w:line="240" w:lineRule="auto"/>
        <w:ind w:left="0" w:firstLine="0"/>
        <w:rPr>
          <w:rFonts w:eastAsiaTheme="minorEastAsia" w:cs="Arial"/>
          <w:color w:val="000000"/>
          <w:sz w:val="24"/>
          <w:szCs w:val="24"/>
          <w:lang w:eastAsia="ja-JP"/>
        </w:rPr>
      </w:pPr>
    </w:p>
    <w:p w14:paraId="7A825D60" w14:textId="77777777" w:rsidR="008A5BF8" w:rsidRPr="008A5BF8" w:rsidRDefault="008A5BF8" w:rsidP="00693FC2">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lang w:eastAsia="en-GB"/>
        </w:rPr>
      </w:pPr>
      <w:r w:rsidRPr="008A5BF8">
        <w:rPr>
          <w:rFonts w:eastAsia="Times New Roman" w:cs="Arial"/>
          <w:lang w:eastAsia="en-GB"/>
        </w:rPr>
        <w:t xml:space="preserve">A successful conclusion to the negotiation will in any case be directly affected by available funding on a sustainable basis. We therefore remain committed to lobbying the Home Office, and other government departments across the UK as appropriate.  </w:t>
      </w:r>
      <w:r w:rsidR="00693FC2" w:rsidRPr="00693FC2">
        <w:rPr>
          <w:rFonts w:eastAsia="Times New Roman" w:cs="Arial"/>
          <w:lang w:eastAsia="en-GB"/>
        </w:rPr>
        <w:t>In previ</w:t>
      </w:r>
      <w:r w:rsidR="00693FC2">
        <w:rPr>
          <w:rFonts w:eastAsia="Times New Roman" w:cs="Arial"/>
          <w:lang w:eastAsia="en-GB"/>
        </w:rPr>
        <w:t>ous consultation meetings with Chairs and C</w:t>
      </w:r>
      <w:r w:rsidR="00693FC2" w:rsidRPr="00693FC2">
        <w:rPr>
          <w:rFonts w:eastAsia="Times New Roman" w:cs="Arial"/>
          <w:lang w:eastAsia="en-GB"/>
        </w:rPr>
        <w:t>hiefs it had been clearly</w:t>
      </w:r>
      <w:r w:rsidR="00693FC2">
        <w:rPr>
          <w:rFonts w:eastAsia="Times New Roman" w:cs="Arial"/>
          <w:lang w:eastAsia="en-GB"/>
        </w:rPr>
        <w:t xml:space="preserve"> indicated </w:t>
      </w:r>
      <w:r w:rsidRPr="008A5BF8">
        <w:rPr>
          <w:rFonts w:eastAsia="Times New Roman" w:cs="Arial"/>
          <w:lang w:eastAsia="en-GB"/>
        </w:rPr>
        <w:t>that FRAs cannot afford to contribute more than 2.0% in any settlement year and that will be difficult for some.</w:t>
      </w:r>
    </w:p>
    <w:p w14:paraId="7A825D61" w14:textId="77777777" w:rsidR="008A5BF8" w:rsidRPr="008A5BF8" w:rsidRDefault="008A5BF8" w:rsidP="008A5BF8">
      <w:pPr>
        <w:widowControl w:val="0"/>
        <w:overflowPunct w:val="0"/>
        <w:autoSpaceDE w:val="0"/>
        <w:autoSpaceDN w:val="0"/>
        <w:adjustRightInd w:val="0"/>
        <w:spacing w:after="0"/>
        <w:ind w:left="0" w:firstLine="0"/>
        <w:contextualSpacing/>
        <w:jc w:val="both"/>
        <w:textAlignment w:val="baseline"/>
        <w:rPr>
          <w:rFonts w:eastAsia="Times New Roman" w:cs="Arial"/>
          <w:lang w:eastAsia="en-GB"/>
        </w:rPr>
      </w:pPr>
    </w:p>
    <w:p w14:paraId="7A825D62" w14:textId="77777777" w:rsidR="008A5BF8" w:rsidRPr="008A5BF8" w:rsidRDefault="008A5BF8" w:rsidP="008A5BF8">
      <w:pPr>
        <w:numPr>
          <w:ilvl w:val="0"/>
          <w:numId w:val="9"/>
        </w:numPr>
        <w:spacing w:after="0" w:line="240" w:lineRule="auto"/>
        <w:ind w:left="567" w:hanging="567"/>
        <w:jc w:val="both"/>
        <w:rPr>
          <w:rFonts w:eastAsia="Times New Roman" w:cs="Arial"/>
          <w:lang w:eastAsia="en-GB"/>
        </w:rPr>
      </w:pPr>
      <w:r w:rsidRPr="008A5BF8">
        <w:rPr>
          <w:rFonts w:eastAsia="Times New Roman" w:cs="Arial"/>
          <w:lang w:eastAsia="en-GB"/>
        </w:rPr>
        <w:t xml:space="preserve">A substantial amount of detailed information has already been provided to the Home Office to support the case for additional and sustainable funding including in connection with queries around reserve levels and any ‘fat’ in existing revenue </w:t>
      </w:r>
      <w:r w:rsidRPr="008A5BF8">
        <w:rPr>
          <w:rFonts w:eastAsia="Times New Roman" w:cs="Arial"/>
        </w:rPr>
        <w:t>b</w:t>
      </w:r>
      <w:r w:rsidRPr="008A5BF8">
        <w:rPr>
          <w:rFonts w:eastAsia="Times New Roman" w:cs="Arial"/>
          <w:lang w:eastAsia="en-GB"/>
        </w:rPr>
        <w:t xml:space="preserve">udgets. Meetings have taken place with civil servants separately and jointly as appropriate. </w:t>
      </w:r>
    </w:p>
    <w:p w14:paraId="7A825D63" w14:textId="77777777" w:rsidR="008A5BF8" w:rsidRPr="008A5BF8" w:rsidRDefault="008A5BF8" w:rsidP="008A5BF8">
      <w:pPr>
        <w:spacing w:after="0" w:line="240" w:lineRule="auto"/>
        <w:ind w:left="0" w:firstLine="0"/>
        <w:jc w:val="both"/>
        <w:rPr>
          <w:rFonts w:eastAsia="Times New Roman" w:cs="Arial"/>
          <w:lang w:eastAsia="en-GB"/>
        </w:rPr>
      </w:pPr>
    </w:p>
    <w:p w14:paraId="7A825D64" w14:textId="77777777" w:rsidR="008A5BF8" w:rsidRPr="008A5BF8" w:rsidRDefault="008A5BF8" w:rsidP="008A5BF8">
      <w:pPr>
        <w:numPr>
          <w:ilvl w:val="0"/>
          <w:numId w:val="9"/>
        </w:numPr>
        <w:spacing w:after="0" w:line="240" w:lineRule="auto"/>
        <w:ind w:left="567" w:hanging="567"/>
        <w:jc w:val="both"/>
        <w:rPr>
          <w:rFonts w:eastAsia="Times New Roman" w:cs="Arial"/>
          <w:lang w:eastAsia="en-GB"/>
        </w:rPr>
      </w:pPr>
      <w:r w:rsidRPr="008A5BF8">
        <w:rPr>
          <w:rFonts w:eastAsia="Times New Roman" w:cs="Arial"/>
          <w:lang w:eastAsia="en-GB"/>
        </w:rPr>
        <w:t>Members will be aware from recent communications that the National Employers are working in partnership with the N</w:t>
      </w:r>
      <w:r w:rsidR="004F6E1A">
        <w:rPr>
          <w:rFonts w:eastAsia="Times New Roman" w:cs="Arial"/>
          <w:lang w:eastAsia="en-GB"/>
        </w:rPr>
        <w:t xml:space="preserve">ational </w:t>
      </w:r>
      <w:r w:rsidRPr="008A5BF8">
        <w:rPr>
          <w:rFonts w:eastAsia="Times New Roman" w:cs="Arial"/>
          <w:lang w:eastAsia="en-GB"/>
        </w:rPr>
        <w:t>F</w:t>
      </w:r>
      <w:r w:rsidR="004F6E1A">
        <w:rPr>
          <w:rFonts w:eastAsia="Times New Roman" w:cs="Arial"/>
          <w:lang w:eastAsia="en-GB"/>
        </w:rPr>
        <w:t xml:space="preserve">ire </w:t>
      </w:r>
      <w:r w:rsidRPr="008A5BF8">
        <w:rPr>
          <w:rFonts w:eastAsia="Times New Roman" w:cs="Arial"/>
          <w:lang w:eastAsia="en-GB"/>
        </w:rPr>
        <w:t>C</w:t>
      </w:r>
      <w:r w:rsidR="004F6E1A">
        <w:rPr>
          <w:rFonts w:eastAsia="Times New Roman" w:cs="Arial"/>
          <w:lang w:eastAsia="en-GB"/>
        </w:rPr>
        <w:t xml:space="preserve">hiefs </w:t>
      </w:r>
      <w:r w:rsidRPr="008A5BF8">
        <w:rPr>
          <w:rFonts w:eastAsia="Times New Roman" w:cs="Arial"/>
          <w:lang w:eastAsia="en-GB"/>
        </w:rPr>
        <w:t>C</w:t>
      </w:r>
      <w:r w:rsidR="004F6E1A">
        <w:rPr>
          <w:rFonts w:eastAsia="Times New Roman" w:cs="Arial"/>
          <w:lang w:eastAsia="en-GB"/>
        </w:rPr>
        <w:t>ouncil (NFCC)</w:t>
      </w:r>
      <w:r w:rsidRPr="008A5BF8">
        <w:rPr>
          <w:rFonts w:eastAsia="Times New Roman" w:cs="Arial"/>
          <w:lang w:eastAsia="en-GB"/>
        </w:rPr>
        <w:t xml:space="preserve"> in order to further strengthen the business case.  We also continue to meet with Home Office officials in that regard. The Government’s approach to the fire service in respect of a Spending Review </w:t>
      </w:r>
      <w:r w:rsidR="002923AA">
        <w:rPr>
          <w:rFonts w:eastAsia="Times New Roman" w:cs="Arial"/>
          <w:lang w:eastAsia="en-GB"/>
        </w:rPr>
        <w:t xml:space="preserve">will no doubt also be a factor. Conscious of the potential for some crossover with </w:t>
      </w:r>
      <w:r w:rsidR="00414701">
        <w:rPr>
          <w:rFonts w:eastAsia="Times New Roman" w:cs="Arial"/>
          <w:lang w:eastAsia="en-GB"/>
        </w:rPr>
        <w:t>the wider Spending R</w:t>
      </w:r>
      <w:r w:rsidR="002923AA">
        <w:rPr>
          <w:rFonts w:eastAsia="Times New Roman" w:cs="Arial"/>
          <w:lang w:eastAsia="en-GB"/>
        </w:rPr>
        <w:t xml:space="preserve">eview bid, we will also continue to work with lead employer and FSMC members.  </w:t>
      </w:r>
    </w:p>
    <w:p w14:paraId="7A825D65" w14:textId="77777777" w:rsidR="008A5BF8" w:rsidRPr="008A5BF8" w:rsidRDefault="008A5BF8" w:rsidP="008A5BF8">
      <w:pPr>
        <w:spacing w:after="0" w:line="240" w:lineRule="auto"/>
        <w:ind w:left="720" w:firstLine="0"/>
        <w:rPr>
          <w:rFonts w:eastAsia="Times New Roman" w:cs="Arial"/>
          <w:lang w:eastAsia="en-GB"/>
        </w:rPr>
      </w:pPr>
    </w:p>
    <w:p w14:paraId="7A825D66" w14:textId="77777777" w:rsidR="008A5BF8" w:rsidRPr="008A5BF8" w:rsidRDefault="008A5BF8" w:rsidP="008A5BF8">
      <w:pPr>
        <w:spacing w:after="0" w:line="240" w:lineRule="auto"/>
        <w:ind w:left="567" w:hanging="567"/>
        <w:jc w:val="both"/>
        <w:rPr>
          <w:rFonts w:eastAsia="Times New Roman" w:cs="Arial"/>
          <w:i/>
          <w:lang w:eastAsia="en-GB"/>
        </w:rPr>
      </w:pPr>
      <w:r w:rsidRPr="008A5BF8">
        <w:rPr>
          <w:rFonts w:eastAsia="Times New Roman" w:cs="Arial"/>
          <w:i/>
          <w:lang w:eastAsia="en-GB"/>
        </w:rPr>
        <w:t>Court of Justice of the European Union - Ville De Nivelles V Rudy Matzak</w:t>
      </w:r>
    </w:p>
    <w:p w14:paraId="7A825D67" w14:textId="77777777" w:rsidR="008A5BF8" w:rsidRPr="008A5BF8" w:rsidRDefault="008A5BF8" w:rsidP="008A5BF8">
      <w:pPr>
        <w:spacing w:after="0" w:line="240" w:lineRule="auto"/>
        <w:ind w:left="567" w:hanging="567"/>
        <w:jc w:val="both"/>
        <w:rPr>
          <w:rFonts w:eastAsia="Times New Roman" w:cs="Arial"/>
          <w:i/>
          <w:lang w:eastAsia="en-GB"/>
        </w:rPr>
      </w:pPr>
    </w:p>
    <w:p w14:paraId="7A825D68" w14:textId="77777777" w:rsidR="004C5ADC" w:rsidRDefault="008A5BF8" w:rsidP="004C5ADC">
      <w:pPr>
        <w:numPr>
          <w:ilvl w:val="0"/>
          <w:numId w:val="9"/>
        </w:numPr>
        <w:spacing w:after="0" w:line="240" w:lineRule="auto"/>
        <w:ind w:left="567" w:hanging="567"/>
        <w:contextualSpacing/>
        <w:jc w:val="both"/>
        <w:rPr>
          <w:rFonts w:eastAsia="Times New Roman" w:cs="Arial"/>
          <w:noProof/>
          <w:lang w:eastAsia="en-GB"/>
        </w:rPr>
      </w:pPr>
      <w:r w:rsidRPr="004C5ADC">
        <w:rPr>
          <w:rFonts w:eastAsia="Times New Roman" w:cs="Arial"/>
          <w:lang w:eastAsia="en-GB"/>
        </w:rPr>
        <w:t xml:space="preserve">This case concerned a ‘volunteer’ firefighter in Belgium. However, its relevance will be felt more widely, including in the UK. In essence it determined that in this case stand-by time of a worker at home, who is obliged to respond to calls from the employer within a short period must be regarded as ‘working time’. </w:t>
      </w:r>
    </w:p>
    <w:p w14:paraId="7A825D69" w14:textId="77777777" w:rsidR="004C5ADC" w:rsidRDefault="004C5ADC" w:rsidP="004C5ADC">
      <w:pPr>
        <w:spacing w:after="0" w:line="240" w:lineRule="auto"/>
        <w:ind w:left="567" w:firstLine="0"/>
        <w:contextualSpacing/>
        <w:jc w:val="both"/>
        <w:rPr>
          <w:rFonts w:eastAsia="Times New Roman" w:cs="Arial"/>
          <w:noProof/>
          <w:lang w:eastAsia="en-GB"/>
        </w:rPr>
      </w:pPr>
    </w:p>
    <w:p w14:paraId="7A825D6A" w14:textId="77777777" w:rsidR="008A5BF8" w:rsidRPr="004C5ADC" w:rsidRDefault="008A5BF8" w:rsidP="004C5ADC">
      <w:pPr>
        <w:numPr>
          <w:ilvl w:val="0"/>
          <w:numId w:val="9"/>
        </w:numPr>
        <w:spacing w:after="0" w:line="240" w:lineRule="auto"/>
        <w:ind w:left="567" w:hanging="567"/>
        <w:contextualSpacing/>
        <w:jc w:val="both"/>
        <w:rPr>
          <w:rFonts w:eastAsia="Times New Roman" w:cs="Arial"/>
          <w:noProof/>
          <w:lang w:eastAsia="en-GB"/>
        </w:rPr>
      </w:pPr>
      <w:r w:rsidRPr="004C5ADC">
        <w:rPr>
          <w:rFonts w:eastAsia="Times New Roman" w:cs="Arial"/>
          <w:lang w:eastAsia="en-GB"/>
        </w:rPr>
        <w:t>Through the auspices of</w:t>
      </w:r>
      <w:r w:rsidR="00061B40" w:rsidRPr="004C5ADC">
        <w:rPr>
          <w:rFonts w:eastAsia="Times New Roman" w:cs="Arial"/>
          <w:lang w:eastAsia="en-GB"/>
        </w:rPr>
        <w:t xml:space="preserve"> the National Employers we </w:t>
      </w:r>
      <w:r w:rsidRPr="004C5ADC">
        <w:rPr>
          <w:rFonts w:eastAsia="Times New Roman" w:cs="Arial"/>
          <w:lang w:eastAsia="en-GB"/>
        </w:rPr>
        <w:t xml:space="preserve">worked with a QC and a sounding board consisting of a mix of HR and legal advisers from each of the UK administrations, </w:t>
      </w:r>
      <w:r w:rsidRPr="004C5ADC">
        <w:rPr>
          <w:rFonts w:eastAsia="Times New Roman" w:cs="Arial"/>
          <w:lang w:eastAsia="en-GB"/>
        </w:rPr>
        <w:lastRenderedPageBreak/>
        <w:t xml:space="preserve">as well as one of the LGA’s senior employment law advisers to inform guidance </w:t>
      </w:r>
      <w:r w:rsidR="004C5ADC">
        <w:rPr>
          <w:rFonts w:eastAsia="Times New Roman" w:cs="Arial"/>
          <w:lang w:eastAsia="en-GB"/>
        </w:rPr>
        <w:t xml:space="preserve">on the judgment. For legal privilege reasons this was circulated to FRA legal advisers.  </w:t>
      </w:r>
      <w:r w:rsidRPr="004C5ADC">
        <w:rPr>
          <w:rFonts w:eastAsia="Times New Roman" w:cs="Arial"/>
          <w:lang w:eastAsia="en-GB"/>
        </w:rPr>
        <w:t xml:space="preserve">  </w:t>
      </w:r>
    </w:p>
    <w:p w14:paraId="7A825D6B" w14:textId="77777777" w:rsidR="008A5BF8" w:rsidRPr="008A5BF8" w:rsidRDefault="008A5BF8" w:rsidP="008A5BF8">
      <w:pPr>
        <w:spacing w:after="0" w:line="240" w:lineRule="auto"/>
        <w:ind w:left="360" w:firstLine="0"/>
        <w:rPr>
          <w:rFonts w:eastAsia="Times New Roman" w:cs="Arial"/>
          <w:noProof/>
          <w:lang w:eastAsia="en-GB"/>
        </w:rPr>
      </w:pPr>
    </w:p>
    <w:p w14:paraId="7A825D6C" w14:textId="77777777" w:rsidR="008A5BF8" w:rsidRPr="008A5BF8" w:rsidRDefault="004C5ADC" w:rsidP="008A5BF8">
      <w:pPr>
        <w:numPr>
          <w:ilvl w:val="0"/>
          <w:numId w:val="9"/>
        </w:numPr>
        <w:spacing w:after="0" w:line="240" w:lineRule="auto"/>
        <w:ind w:left="567" w:hanging="567"/>
        <w:contextualSpacing/>
        <w:jc w:val="both"/>
        <w:rPr>
          <w:rFonts w:eastAsia="Times New Roman" w:cs="Arial"/>
          <w:noProof/>
          <w:lang w:eastAsia="en-GB"/>
        </w:rPr>
      </w:pPr>
      <w:r>
        <w:rPr>
          <w:rFonts w:eastAsia="Times New Roman" w:cs="Arial"/>
          <w:noProof/>
          <w:lang w:eastAsia="en-GB"/>
        </w:rPr>
        <w:t xml:space="preserve">At the most recent Fire Commission meeting members indicated that they would  welcome a presentation on this matter similar to that already provided to the Fire Lawyers Network, </w:t>
      </w:r>
      <w:r w:rsidR="008A5BF8" w:rsidRPr="008A5BF8">
        <w:rPr>
          <w:rFonts w:eastAsia="Times New Roman" w:cs="Arial"/>
          <w:noProof/>
          <w:lang w:eastAsia="en-GB"/>
        </w:rPr>
        <w:t>NFCC HR Forum and its Council</w:t>
      </w:r>
      <w:r>
        <w:rPr>
          <w:rFonts w:eastAsia="Times New Roman" w:cs="Arial"/>
          <w:noProof/>
          <w:lang w:eastAsia="en-GB"/>
        </w:rPr>
        <w:t xml:space="preserve">. </w:t>
      </w:r>
    </w:p>
    <w:p w14:paraId="7A825D6D" w14:textId="77777777" w:rsidR="008A5BF8" w:rsidRPr="008A5BF8" w:rsidRDefault="008A5BF8" w:rsidP="008A5BF8">
      <w:pPr>
        <w:spacing w:after="0" w:line="240" w:lineRule="auto"/>
        <w:ind w:left="567" w:hanging="567"/>
        <w:jc w:val="both"/>
        <w:rPr>
          <w:rFonts w:eastAsia="Times New Roman" w:cs="Arial"/>
          <w:lang w:eastAsia="en-GB"/>
        </w:rPr>
      </w:pPr>
      <w:r w:rsidRPr="008A5BF8">
        <w:rPr>
          <w:rFonts w:eastAsia="Times New Roman" w:cs="Arial"/>
          <w:lang w:eastAsia="en-GB"/>
        </w:rPr>
        <w:t xml:space="preserve"> </w:t>
      </w:r>
    </w:p>
    <w:p w14:paraId="7A825D6E" w14:textId="77777777" w:rsidR="008A5BF8" w:rsidRPr="008A5BF8" w:rsidRDefault="008A5BF8" w:rsidP="008A5BF8">
      <w:pPr>
        <w:spacing w:after="0" w:line="240" w:lineRule="auto"/>
        <w:ind w:left="0" w:firstLine="0"/>
        <w:jc w:val="both"/>
        <w:rPr>
          <w:rFonts w:eastAsia="Times New Roman" w:cs="Arial"/>
          <w:i/>
          <w:noProof/>
          <w:lang w:eastAsia="en-GB"/>
        </w:rPr>
      </w:pPr>
      <w:r w:rsidRPr="008A5BF8">
        <w:rPr>
          <w:rFonts w:eastAsia="Times New Roman" w:cs="Arial"/>
          <w:i/>
          <w:noProof/>
          <w:lang w:eastAsia="en-GB"/>
        </w:rPr>
        <w:t>Court of Appeal – Pension Scheme Transitional Protection Arrangements Discrimination Claims</w:t>
      </w:r>
    </w:p>
    <w:p w14:paraId="7A825D6F" w14:textId="77777777" w:rsidR="008A5BF8" w:rsidRPr="008A5BF8" w:rsidRDefault="008A5BF8" w:rsidP="008A5BF8">
      <w:pPr>
        <w:spacing w:after="0" w:line="240" w:lineRule="auto"/>
        <w:ind w:left="567" w:firstLine="0"/>
        <w:jc w:val="both"/>
        <w:rPr>
          <w:rFonts w:eastAsia="Times New Roman" w:cs="Arial"/>
          <w:noProof/>
          <w:lang w:eastAsia="en-GB"/>
        </w:rPr>
      </w:pPr>
    </w:p>
    <w:p w14:paraId="7A825D70" w14:textId="77777777" w:rsidR="008A5BF8" w:rsidRPr="008A5BF8" w:rsidRDefault="008A5BF8" w:rsidP="008A5BF8">
      <w:pPr>
        <w:numPr>
          <w:ilvl w:val="0"/>
          <w:numId w:val="9"/>
        </w:numPr>
        <w:spacing w:after="0" w:line="240" w:lineRule="auto"/>
        <w:ind w:left="567" w:hanging="567"/>
        <w:contextualSpacing/>
        <w:jc w:val="both"/>
        <w:rPr>
          <w:rFonts w:eastAsia="Times New Roman" w:cs="Arial"/>
          <w:noProof/>
          <w:lang w:eastAsia="en-GB"/>
        </w:rPr>
      </w:pPr>
      <w:r w:rsidRPr="008A5BF8">
        <w:rPr>
          <w:rFonts w:eastAsia="Times New Roman" w:cs="Arial"/>
          <w:lang w:eastAsia="en-GB"/>
        </w:rPr>
        <w:t xml:space="preserve">Members will recall that we are awaiting the decision of the Supreme Court on whether or not the fire authority application to appeal has been accepted. </w:t>
      </w:r>
    </w:p>
    <w:p w14:paraId="7A825D71" w14:textId="77777777" w:rsidR="008A5BF8" w:rsidRPr="008A5BF8" w:rsidRDefault="008A5BF8" w:rsidP="008A5BF8">
      <w:pPr>
        <w:spacing w:after="0" w:line="240" w:lineRule="auto"/>
        <w:ind w:left="567" w:firstLine="0"/>
        <w:jc w:val="both"/>
        <w:rPr>
          <w:rFonts w:eastAsia="Times New Roman" w:cs="Arial"/>
          <w:noProof/>
          <w:lang w:eastAsia="en-GB"/>
        </w:rPr>
      </w:pPr>
    </w:p>
    <w:p w14:paraId="7A825D72" w14:textId="77777777" w:rsidR="008A5BF8" w:rsidRPr="008A5BF8" w:rsidRDefault="008A5BF8" w:rsidP="008A5BF8">
      <w:pPr>
        <w:numPr>
          <w:ilvl w:val="0"/>
          <w:numId w:val="9"/>
        </w:numPr>
        <w:spacing w:after="0" w:line="240" w:lineRule="auto"/>
        <w:ind w:left="567" w:hanging="567"/>
        <w:contextualSpacing/>
        <w:jc w:val="both"/>
        <w:rPr>
          <w:rFonts w:eastAsia="Times New Roman" w:cs="Arial"/>
          <w:noProof/>
          <w:lang w:eastAsia="en-GB"/>
        </w:rPr>
      </w:pPr>
      <w:r w:rsidRPr="008A5BF8">
        <w:rPr>
          <w:rFonts w:eastAsia="Times New Roman" w:cs="Arial"/>
          <w:noProof/>
          <w:lang w:eastAsia="en-GB"/>
        </w:rPr>
        <w:t xml:space="preserve">In the interim there are no steps that fire and rescue authorities need to take, including in respect of firefighters’ pensions. </w:t>
      </w:r>
    </w:p>
    <w:p w14:paraId="7A825D73" w14:textId="77777777" w:rsidR="008A5BF8" w:rsidRPr="008A5BF8" w:rsidRDefault="008A5BF8" w:rsidP="008A5BF8">
      <w:pPr>
        <w:spacing w:after="0" w:line="240" w:lineRule="auto"/>
        <w:ind w:left="567" w:firstLine="0"/>
        <w:jc w:val="both"/>
        <w:rPr>
          <w:rFonts w:eastAsia="Times New Roman" w:cs="Arial"/>
          <w:lang w:eastAsia="en-GB"/>
        </w:rPr>
      </w:pPr>
    </w:p>
    <w:p w14:paraId="7A825D74"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We will continue to work closely with the Steering Committee set up by the National Employers at the start of the legal process following agreement that the LGA would represent all UK fire and rescue services on a collective, cost sharing basis. The Steering Committee has legal and HR advisers from varying types of fire and rescue services across the UK, the Advisory Forum legal adviser, employers’ secretariat, and from the LGA its Corporate Legal Adviser and a Senior Employment Law Adviser.</w:t>
      </w:r>
    </w:p>
    <w:p w14:paraId="7A825D75" w14:textId="77777777" w:rsidR="008A5BF8" w:rsidRPr="008A5BF8" w:rsidRDefault="008A5BF8" w:rsidP="008A5BF8">
      <w:pPr>
        <w:spacing w:after="0" w:line="240" w:lineRule="auto"/>
        <w:ind w:left="360" w:firstLine="0"/>
        <w:rPr>
          <w:rFonts w:eastAsia="Times New Roman" w:cs="Arial"/>
          <w:lang w:eastAsia="en-GB"/>
        </w:rPr>
      </w:pPr>
    </w:p>
    <w:p w14:paraId="7A825D76"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w:t>
      </w:r>
    </w:p>
    <w:p w14:paraId="7A825D77" w14:textId="77777777" w:rsidR="008A5BF8" w:rsidRDefault="008A5BF8" w:rsidP="008A5BF8">
      <w:pPr>
        <w:spacing w:after="0" w:line="240" w:lineRule="auto"/>
        <w:ind w:left="360" w:hanging="360"/>
        <w:rPr>
          <w:rFonts w:eastAsia="Times New Roman" w:cs="Arial"/>
          <w:lang w:eastAsia="en-GB"/>
        </w:rPr>
      </w:pPr>
    </w:p>
    <w:p w14:paraId="7A825D78" w14:textId="77777777" w:rsidR="008A5BF8" w:rsidRPr="008A5BF8" w:rsidRDefault="008A5BF8" w:rsidP="008A5BF8">
      <w:pPr>
        <w:spacing w:after="0" w:line="240" w:lineRule="auto"/>
        <w:ind w:left="0" w:firstLine="0"/>
        <w:jc w:val="both"/>
        <w:rPr>
          <w:rFonts w:eastAsia="Times New Roman" w:cs="Arial"/>
          <w:lang w:eastAsia="en-GB"/>
        </w:rPr>
      </w:pPr>
      <w:r w:rsidRPr="008A5BF8">
        <w:rPr>
          <w:rFonts w:eastAsia="Times New Roman" w:cs="Arial"/>
          <w:lang w:eastAsia="en-GB"/>
        </w:rPr>
        <w:t xml:space="preserve">Industrial Relations Training </w:t>
      </w:r>
    </w:p>
    <w:p w14:paraId="7A825D79" w14:textId="77777777" w:rsidR="008A5BF8" w:rsidRPr="008A5BF8" w:rsidRDefault="008A5BF8" w:rsidP="008A5BF8">
      <w:pPr>
        <w:spacing w:after="0" w:line="240" w:lineRule="auto"/>
        <w:ind w:left="0" w:firstLine="0"/>
        <w:jc w:val="both"/>
        <w:rPr>
          <w:rFonts w:eastAsia="Times New Roman" w:cs="Arial"/>
          <w:lang w:eastAsia="en-GB"/>
        </w:rPr>
      </w:pPr>
    </w:p>
    <w:p w14:paraId="7A825D7A"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 xml:space="preserve">Members </w:t>
      </w:r>
      <w:r w:rsidR="00C87580">
        <w:rPr>
          <w:rFonts w:eastAsia="Times New Roman" w:cs="Arial"/>
          <w:lang w:eastAsia="en-GB"/>
        </w:rPr>
        <w:t>will</w:t>
      </w:r>
      <w:r w:rsidRPr="008A5BF8">
        <w:rPr>
          <w:rFonts w:eastAsia="Times New Roman" w:cs="Arial"/>
          <w:lang w:eastAsia="en-GB"/>
        </w:rPr>
        <w:t xml:space="preserve"> be aware that the National Joint Council secretariat can, on joint request, spend a day with a service (senior management and key local union representatives) to work with it to review its industrial relations. The day is based on the NJC’s Protocol for Good Industrial Relations, recognising what is working well, and encouraging the local parties to jointly identify where improvement is required and how best to achieve it. The training is well received and we have recently worked with two services. </w:t>
      </w:r>
      <w:r w:rsidR="00C87580">
        <w:rPr>
          <w:rFonts w:eastAsia="Times New Roman" w:cs="Arial"/>
          <w:lang w:eastAsia="en-GB"/>
        </w:rPr>
        <w:t xml:space="preserve">We shall shortly be working with a third. </w:t>
      </w:r>
      <w:r w:rsidRPr="008A5BF8">
        <w:rPr>
          <w:rFonts w:eastAsia="Times New Roman" w:cs="Arial"/>
          <w:lang w:eastAsia="en-GB"/>
        </w:rPr>
        <w:t xml:space="preserve">  </w:t>
      </w:r>
    </w:p>
    <w:p w14:paraId="7A825D7B" w14:textId="77777777" w:rsidR="008A5BF8" w:rsidRDefault="008A5BF8" w:rsidP="008A5BF8">
      <w:pPr>
        <w:ind w:left="0" w:firstLine="0"/>
        <w:contextualSpacing/>
        <w:jc w:val="both"/>
        <w:rPr>
          <w:rFonts w:eastAsia="Times New Roman" w:cs="Arial"/>
          <w:lang w:eastAsia="en-GB"/>
        </w:rPr>
      </w:pPr>
    </w:p>
    <w:p w14:paraId="7A825D7C" w14:textId="77777777" w:rsidR="008A5BF8" w:rsidRDefault="008A5BF8" w:rsidP="008A5BF8">
      <w:pPr>
        <w:ind w:left="0" w:firstLine="0"/>
        <w:contextualSpacing/>
        <w:jc w:val="both"/>
        <w:rPr>
          <w:rFonts w:eastAsia="Times New Roman" w:cs="Arial"/>
          <w:lang w:eastAsia="en-GB"/>
        </w:rPr>
      </w:pPr>
      <w:r w:rsidRPr="008A5BF8">
        <w:rPr>
          <w:rFonts w:eastAsia="Times New Roman" w:cs="Arial"/>
          <w:lang w:eastAsia="en-GB"/>
        </w:rPr>
        <w:t>Inclusive Fire Service Group (IFSG)</w:t>
      </w:r>
    </w:p>
    <w:p w14:paraId="7A825D7D" w14:textId="77777777" w:rsidR="008A5BF8" w:rsidRPr="008A5BF8" w:rsidRDefault="008A5BF8" w:rsidP="008A5BF8">
      <w:pPr>
        <w:ind w:left="0" w:firstLine="0"/>
        <w:contextualSpacing/>
        <w:jc w:val="both"/>
        <w:rPr>
          <w:rFonts w:eastAsia="Times New Roman" w:cs="Arial"/>
          <w:lang w:eastAsia="en-GB"/>
        </w:rPr>
      </w:pPr>
    </w:p>
    <w:p w14:paraId="7A825D7E" w14:textId="77777777" w:rsidR="008A5BF8" w:rsidRPr="008A5BF8" w:rsidRDefault="008A5BF8" w:rsidP="008A5BF8">
      <w:pPr>
        <w:widowControl w:val="0"/>
        <w:numPr>
          <w:ilvl w:val="0"/>
          <w:numId w:val="9"/>
        </w:numPr>
        <w:overflowPunct w:val="0"/>
        <w:autoSpaceDE w:val="0"/>
        <w:autoSpaceDN w:val="0"/>
        <w:adjustRightInd w:val="0"/>
        <w:spacing w:after="200" w:line="240" w:lineRule="auto"/>
        <w:ind w:left="567" w:hanging="567"/>
        <w:contextualSpacing/>
        <w:jc w:val="both"/>
        <w:textAlignment w:val="baseline"/>
        <w:rPr>
          <w:rFonts w:eastAsia="Times New Roman" w:cs="Arial"/>
          <w:caps/>
          <w:lang w:eastAsia="en-GB"/>
        </w:rPr>
      </w:pPr>
      <w:r w:rsidRPr="008A5BF8">
        <w:rPr>
          <w:rFonts w:eastAsia="Times New Roman" w:cs="Arial"/>
          <w:lang w:eastAsia="en-GB"/>
        </w:rPr>
        <w:t>This group is NJC led and includes representation from NJC employer and employee secretariats, the NFCC, FRSA, FBU and FOA. The Independent Chair is Professor Linda Dickens.</w:t>
      </w:r>
    </w:p>
    <w:p w14:paraId="7A825D7F" w14:textId="77777777" w:rsidR="008A5BF8" w:rsidRPr="008A5BF8" w:rsidRDefault="008A5BF8" w:rsidP="008A5BF8">
      <w:pPr>
        <w:widowControl w:val="0"/>
        <w:overflowPunct w:val="0"/>
        <w:autoSpaceDE w:val="0"/>
        <w:autoSpaceDN w:val="0"/>
        <w:adjustRightInd w:val="0"/>
        <w:spacing w:after="200"/>
        <w:ind w:left="567" w:firstLine="0"/>
        <w:contextualSpacing/>
        <w:jc w:val="both"/>
        <w:textAlignment w:val="baseline"/>
        <w:rPr>
          <w:rFonts w:eastAsia="Times New Roman" w:cs="Arial"/>
          <w:caps/>
          <w:lang w:eastAsia="en-GB"/>
        </w:rPr>
      </w:pPr>
    </w:p>
    <w:p w14:paraId="7A825D80" w14:textId="77777777" w:rsidR="008A5BF8" w:rsidRPr="008A5BF8" w:rsidRDefault="008A5BF8" w:rsidP="008A5BF8">
      <w:pPr>
        <w:widowControl w:val="0"/>
        <w:numPr>
          <w:ilvl w:val="0"/>
          <w:numId w:val="9"/>
        </w:numPr>
        <w:overflowPunct w:val="0"/>
        <w:autoSpaceDE w:val="0"/>
        <w:autoSpaceDN w:val="0"/>
        <w:adjustRightInd w:val="0"/>
        <w:spacing w:after="0" w:line="240" w:lineRule="auto"/>
        <w:ind w:left="567" w:hanging="567"/>
        <w:contextualSpacing/>
        <w:jc w:val="both"/>
        <w:textAlignment w:val="baseline"/>
        <w:rPr>
          <w:rFonts w:eastAsia="Times New Roman" w:cs="Arial"/>
          <w:caps/>
          <w:lang w:eastAsia="en-GB"/>
        </w:rPr>
      </w:pPr>
      <w:r w:rsidRPr="008A5BF8">
        <w:rPr>
          <w:rFonts w:eastAsia="Times New Roman" w:cs="Arial"/>
          <w:lang w:eastAsia="en-GB"/>
        </w:rPr>
        <w:t xml:space="preserve">Members will be aware of the work previously undertaken by this group on </w:t>
      </w:r>
      <w:hyperlink r:id="rId16" w:history="1">
        <w:r w:rsidRPr="008A5BF8">
          <w:rPr>
            <w:rFonts w:eastAsia="Times New Roman" w:cs="Arial"/>
            <w:color w:val="0000FF"/>
            <w:u w:val="single"/>
            <w:lang w:eastAsia="en-GB"/>
          </w:rPr>
          <w:t>strategies</w:t>
        </w:r>
      </w:hyperlink>
      <w:r w:rsidRPr="008A5BF8">
        <w:rPr>
          <w:rFonts w:eastAsia="Times New Roman" w:cs="Arial"/>
          <w:lang w:eastAsia="en-GB"/>
        </w:rPr>
        <w:t xml:space="preserve"> to deliver improvements at local level in respect of inclusion, diversity and cultural issues such as bullying and harassment. </w:t>
      </w:r>
    </w:p>
    <w:p w14:paraId="7A825D81" w14:textId="77777777" w:rsidR="008A5BF8" w:rsidRPr="008A5BF8" w:rsidRDefault="008A5BF8" w:rsidP="008A5BF8">
      <w:pPr>
        <w:spacing w:after="0" w:line="240" w:lineRule="auto"/>
        <w:ind w:left="720" w:firstLine="0"/>
        <w:rPr>
          <w:rFonts w:eastAsia="Times New Roman" w:cs="Arial"/>
          <w:caps/>
          <w:lang w:eastAsia="en-GB"/>
        </w:rPr>
      </w:pPr>
    </w:p>
    <w:p w14:paraId="7A825D82"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 xml:space="preserve">It is interesting to see the crossover with many of the group’s findings in the more recent HMICFRS report. Given the strategies provided by the group, and the very high level of </w:t>
      </w:r>
      <w:r w:rsidRPr="008A5BF8">
        <w:rPr>
          <w:rFonts w:eastAsia="Times New Roman" w:cs="Arial"/>
          <w:lang w:eastAsia="en-GB"/>
        </w:rPr>
        <w:lastRenderedPageBreak/>
        <w:t xml:space="preserve">commitment to them from FRAs and FRSs, the time is now right to revisit the strategies and assess whether they have been used and if so to what extent improvement is starting to be delivered in comparison to the previous position. </w:t>
      </w:r>
    </w:p>
    <w:p w14:paraId="7A825D83" w14:textId="77777777" w:rsidR="008A5BF8" w:rsidRPr="008A5BF8" w:rsidRDefault="008A5BF8" w:rsidP="008A5BF8">
      <w:pPr>
        <w:spacing w:after="0" w:line="240" w:lineRule="auto"/>
        <w:ind w:left="720" w:firstLine="0"/>
        <w:rPr>
          <w:rFonts w:eastAsia="Times New Roman" w:cs="Arial"/>
          <w:lang w:eastAsia="en-GB"/>
        </w:rPr>
      </w:pPr>
    </w:p>
    <w:p w14:paraId="7A825D84" w14:textId="77777777" w:rsidR="008A5BF8" w:rsidRPr="008A5BF8" w:rsidRDefault="008A5BF8" w:rsidP="008A5BF8">
      <w:pPr>
        <w:spacing w:after="0" w:line="240" w:lineRule="auto"/>
        <w:ind w:left="360" w:hanging="360"/>
        <w:rPr>
          <w:rFonts w:eastAsia="Times New Roman" w:cs="Arial"/>
          <w:b/>
          <w:lang w:eastAsia="en-GB"/>
        </w:rPr>
      </w:pPr>
      <w:r w:rsidRPr="008A5BF8">
        <w:rPr>
          <w:rFonts w:eastAsia="Times New Roman" w:cs="Arial"/>
          <w:b/>
          <w:lang w:eastAsia="en-GB"/>
        </w:rPr>
        <w:t>Implications for Wales</w:t>
      </w:r>
    </w:p>
    <w:p w14:paraId="7A825D85" w14:textId="77777777" w:rsidR="008A5BF8" w:rsidRPr="008A5BF8" w:rsidRDefault="008A5BF8" w:rsidP="008A5BF8">
      <w:pPr>
        <w:ind w:left="567" w:firstLine="0"/>
        <w:contextualSpacing/>
        <w:jc w:val="both"/>
        <w:rPr>
          <w:rFonts w:eastAsia="Times New Roman" w:cs="Arial"/>
          <w:lang w:eastAsia="en-GB"/>
        </w:rPr>
      </w:pPr>
    </w:p>
    <w:p w14:paraId="7A825D86"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7A825D87" w14:textId="77777777" w:rsidR="008A5BF8" w:rsidRPr="008A5BF8" w:rsidRDefault="008A5BF8" w:rsidP="008A5BF8">
      <w:pPr>
        <w:spacing w:after="0" w:line="240" w:lineRule="auto"/>
        <w:ind w:left="567" w:firstLine="0"/>
        <w:jc w:val="both"/>
        <w:rPr>
          <w:rFonts w:eastAsia="Times New Roman" w:cs="Arial"/>
          <w:lang w:eastAsia="en-GB"/>
        </w:rPr>
      </w:pPr>
    </w:p>
    <w:p w14:paraId="7A825D88" w14:textId="77777777" w:rsidR="008A5BF8" w:rsidRPr="008A5BF8" w:rsidRDefault="008A5BF8" w:rsidP="008A5BF8">
      <w:pPr>
        <w:numPr>
          <w:ilvl w:val="0"/>
          <w:numId w:val="9"/>
        </w:numPr>
        <w:spacing w:after="0" w:line="240" w:lineRule="auto"/>
        <w:ind w:left="567" w:hanging="567"/>
        <w:contextualSpacing/>
        <w:jc w:val="both"/>
        <w:rPr>
          <w:rFonts w:eastAsia="Times New Roman" w:cs="Arial"/>
          <w:lang w:eastAsia="en-GB"/>
        </w:rPr>
      </w:pPr>
      <w:r w:rsidRPr="008A5BF8">
        <w:rPr>
          <w:rFonts w:eastAsia="Times New Roman" w:cs="Arial"/>
          <w:lang w:eastAsia="en-GB"/>
        </w:rPr>
        <w:t xml:space="preserve">In respect of pensions, GAD has valued the Welsh Firefighter schemes separately and different employer contribution rates will apply. </w:t>
      </w:r>
    </w:p>
    <w:p w14:paraId="7A825D89" w14:textId="77777777" w:rsidR="008A5BF8" w:rsidRPr="00C80DD5" w:rsidRDefault="008A5BF8" w:rsidP="008A5BF8">
      <w:pPr>
        <w:rPr>
          <w:lang w:eastAsia="en-GB"/>
        </w:rPr>
      </w:pPr>
    </w:p>
    <w:sectPr w:rsidR="008A5BF8" w:rsidRPr="00C80DD5" w:rsidSect="0037412D">
      <w:headerReference w:type="defaul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5D8E" w14:textId="77777777" w:rsidR="0014392C" w:rsidRPr="00C803F3" w:rsidRDefault="0014392C" w:rsidP="00C803F3">
      <w:r>
        <w:separator/>
      </w:r>
    </w:p>
  </w:endnote>
  <w:endnote w:type="continuationSeparator" w:id="0">
    <w:p w14:paraId="7A825D8F" w14:textId="77777777" w:rsidR="0014392C" w:rsidRPr="00C803F3" w:rsidRDefault="0014392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5D8C" w14:textId="77777777" w:rsidR="0014392C" w:rsidRPr="00C803F3" w:rsidRDefault="0014392C" w:rsidP="00C803F3">
      <w:r>
        <w:separator/>
      </w:r>
    </w:p>
  </w:footnote>
  <w:footnote w:type="continuationSeparator" w:id="0">
    <w:p w14:paraId="7A825D8D" w14:textId="77777777" w:rsidR="0014392C" w:rsidRPr="00C803F3" w:rsidRDefault="0014392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5D90" w14:textId="77777777" w:rsidR="0014392C" w:rsidRDefault="0014392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392C" w:rsidRPr="00C25CA7" w14:paraId="7A825D94" w14:textId="77777777" w:rsidTr="000F69FB">
      <w:trPr>
        <w:trHeight w:val="416"/>
      </w:trPr>
      <w:tc>
        <w:tcPr>
          <w:tcW w:w="5812" w:type="dxa"/>
          <w:vMerge w:val="restart"/>
        </w:tcPr>
        <w:p w14:paraId="7A825D91" w14:textId="77777777" w:rsidR="0014392C" w:rsidRPr="00C803F3" w:rsidRDefault="0014392C" w:rsidP="00C803F3">
          <w:r w:rsidRPr="00C803F3">
            <w:rPr>
              <w:noProof/>
              <w:lang w:eastAsia="en-GB"/>
            </w:rPr>
            <w:drawing>
              <wp:inline distT="0" distB="0" distL="0" distR="0" wp14:anchorId="7A825D9C" wp14:editId="7A825D9D">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A825D92" w14:textId="77777777" w:rsidR="0014392C" w:rsidRDefault="0014392C" w:rsidP="00E37C8D">
              <w:pPr>
                <w:pStyle w:val="Header"/>
                <w:ind w:left="0" w:firstLine="0"/>
                <w:rPr>
                  <w:rFonts w:cs="Arial"/>
                  <w:b/>
                </w:rPr>
              </w:pPr>
              <w:r w:rsidRPr="00C23A63">
                <w:rPr>
                  <w:rFonts w:cs="Arial"/>
                  <w:b/>
                </w:rPr>
                <w:t xml:space="preserve">Fire </w:t>
              </w:r>
              <w:r>
                <w:rPr>
                  <w:rFonts w:cs="Arial"/>
                  <w:b/>
                </w:rPr>
                <w:t>Services Management Committee</w:t>
              </w:r>
            </w:p>
            <w:p w14:paraId="7A825D93" w14:textId="77777777" w:rsidR="0014392C" w:rsidRPr="00C803F3" w:rsidRDefault="0014392C" w:rsidP="00C803F3"/>
          </w:tc>
        </w:sdtContent>
      </w:sdt>
    </w:tr>
    <w:tr w:rsidR="0014392C" w14:paraId="7A825D97" w14:textId="77777777" w:rsidTr="000F69FB">
      <w:trPr>
        <w:trHeight w:val="406"/>
      </w:trPr>
      <w:tc>
        <w:tcPr>
          <w:tcW w:w="5812" w:type="dxa"/>
          <w:vMerge/>
        </w:tcPr>
        <w:p w14:paraId="7A825D95" w14:textId="77777777" w:rsidR="0014392C" w:rsidRPr="00A627DD" w:rsidRDefault="0014392C" w:rsidP="00C803F3"/>
      </w:tc>
      <w:tc>
        <w:tcPr>
          <w:tcW w:w="4106" w:type="dxa"/>
        </w:tcPr>
        <w:sdt>
          <w:sdtPr>
            <w:alias w:val="Date"/>
            <w:tag w:val="Date"/>
            <w:id w:val="-488943452"/>
            <w:placeholder>
              <w:docPart w:val="DC36D9B85A214F14AB68618A90760C36"/>
            </w:placeholder>
            <w:date w:fullDate="2019-06-28T00:00:00Z">
              <w:dateFormat w:val="dd MMMM yyyy"/>
              <w:lid w:val="en-GB"/>
              <w:storeMappedDataAs w:val="dateTime"/>
              <w:calendar w:val="gregorian"/>
            </w:date>
          </w:sdtPr>
          <w:sdtEndPr/>
          <w:sdtContent>
            <w:p w14:paraId="7A825D96" w14:textId="77777777" w:rsidR="0014392C" w:rsidRPr="00C803F3" w:rsidRDefault="0014392C" w:rsidP="00EF538C">
              <w:r>
                <w:t>28 June 2019</w:t>
              </w:r>
            </w:p>
          </w:sdtContent>
        </w:sdt>
      </w:tc>
    </w:tr>
    <w:tr w:rsidR="0014392C" w:rsidRPr="00C25CA7" w14:paraId="7A825D9A" w14:textId="77777777" w:rsidTr="000F69FB">
      <w:trPr>
        <w:trHeight w:val="89"/>
      </w:trPr>
      <w:tc>
        <w:tcPr>
          <w:tcW w:w="5812" w:type="dxa"/>
          <w:vMerge/>
        </w:tcPr>
        <w:p w14:paraId="7A825D98" w14:textId="77777777" w:rsidR="0014392C" w:rsidRPr="00A627DD" w:rsidRDefault="0014392C" w:rsidP="00C803F3"/>
      </w:tc>
      <w:tc>
        <w:tcPr>
          <w:tcW w:w="4106" w:type="dxa"/>
        </w:tcPr>
        <w:sdt>
          <w:sdtPr>
            <w:alias w:val="Item no."/>
            <w:tag w:val="Item no."/>
            <w:id w:val="-624237752"/>
            <w:placeholder>
              <w:docPart w:val="E82C81CF1FFA4ABEBE434B5B73B7C3E5"/>
            </w:placeholder>
          </w:sdtPr>
          <w:sdtEndPr/>
          <w:sdtContent>
            <w:p w14:paraId="7A825D99" w14:textId="77777777" w:rsidR="0014392C" w:rsidRPr="00C803F3" w:rsidRDefault="0014392C" w:rsidP="00E37C8D">
              <w:r>
                <w:t xml:space="preserve">  </w:t>
              </w:r>
            </w:p>
          </w:sdtContent>
        </w:sdt>
      </w:tc>
    </w:tr>
  </w:tbl>
  <w:p w14:paraId="7A825D9B" w14:textId="77777777" w:rsidR="0014392C" w:rsidRDefault="00143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EB3"/>
    <w:multiLevelType w:val="hybridMultilevel"/>
    <w:tmpl w:val="9CCC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C737B"/>
    <w:multiLevelType w:val="hybridMultilevel"/>
    <w:tmpl w:val="541E9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A00ECD"/>
    <w:multiLevelType w:val="hybridMultilevel"/>
    <w:tmpl w:val="F45C173C"/>
    <w:lvl w:ilvl="0" w:tplc="F668B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64DD6"/>
    <w:multiLevelType w:val="hybridMultilevel"/>
    <w:tmpl w:val="D84A15CC"/>
    <w:lvl w:ilvl="0" w:tplc="A4F4AD1A">
      <w:start w:val="1"/>
      <w:numFmt w:val="decimal"/>
      <w:lvlText w:val="%1."/>
      <w:lvlJc w:val="left"/>
      <w:pPr>
        <w:ind w:left="1080" w:hanging="360"/>
      </w:pPr>
      <w:rPr>
        <w:rFonts w:ascii="Calibri" w:hAnsi="Calibri" w:cs="Times New Roman"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F64675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2C77E1"/>
    <w:multiLevelType w:val="hybridMultilevel"/>
    <w:tmpl w:val="54A2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F30"/>
    <w:rsid w:val="000126A8"/>
    <w:rsid w:val="00014225"/>
    <w:rsid w:val="00016097"/>
    <w:rsid w:val="00047EE7"/>
    <w:rsid w:val="0005058E"/>
    <w:rsid w:val="00061B40"/>
    <w:rsid w:val="000958FC"/>
    <w:rsid w:val="000E0419"/>
    <w:rsid w:val="000F3959"/>
    <w:rsid w:val="000F69FB"/>
    <w:rsid w:val="00106A79"/>
    <w:rsid w:val="00115FF4"/>
    <w:rsid w:val="0014392C"/>
    <w:rsid w:val="001836EE"/>
    <w:rsid w:val="001B255F"/>
    <w:rsid w:val="001B36CE"/>
    <w:rsid w:val="002539E9"/>
    <w:rsid w:val="002865BF"/>
    <w:rsid w:val="002923AA"/>
    <w:rsid w:val="002C7927"/>
    <w:rsid w:val="00301A51"/>
    <w:rsid w:val="00305F16"/>
    <w:rsid w:val="00331229"/>
    <w:rsid w:val="003352BB"/>
    <w:rsid w:val="00336670"/>
    <w:rsid w:val="00351140"/>
    <w:rsid w:val="0037412D"/>
    <w:rsid w:val="00414701"/>
    <w:rsid w:val="004447A1"/>
    <w:rsid w:val="00477E82"/>
    <w:rsid w:val="004C5ADC"/>
    <w:rsid w:val="004F6E1A"/>
    <w:rsid w:val="005200F3"/>
    <w:rsid w:val="00544042"/>
    <w:rsid w:val="00563922"/>
    <w:rsid w:val="005A20A5"/>
    <w:rsid w:val="005D62D2"/>
    <w:rsid w:val="00614245"/>
    <w:rsid w:val="0062419A"/>
    <w:rsid w:val="00693FC2"/>
    <w:rsid w:val="006A539A"/>
    <w:rsid w:val="00712C86"/>
    <w:rsid w:val="007622BA"/>
    <w:rsid w:val="00787520"/>
    <w:rsid w:val="007945F7"/>
    <w:rsid w:val="00795C95"/>
    <w:rsid w:val="0080661C"/>
    <w:rsid w:val="00815E74"/>
    <w:rsid w:val="00891AE9"/>
    <w:rsid w:val="008A5BF8"/>
    <w:rsid w:val="00943692"/>
    <w:rsid w:val="00952096"/>
    <w:rsid w:val="00954CCD"/>
    <w:rsid w:val="009610C5"/>
    <w:rsid w:val="009B1AA8"/>
    <w:rsid w:val="009B67F9"/>
    <w:rsid w:val="009B6F95"/>
    <w:rsid w:val="00A20DFE"/>
    <w:rsid w:val="00A77EFF"/>
    <w:rsid w:val="00A829D1"/>
    <w:rsid w:val="00A85DB9"/>
    <w:rsid w:val="00B41170"/>
    <w:rsid w:val="00B447CD"/>
    <w:rsid w:val="00B84F31"/>
    <w:rsid w:val="00BA252F"/>
    <w:rsid w:val="00BC160F"/>
    <w:rsid w:val="00C3265F"/>
    <w:rsid w:val="00C63788"/>
    <w:rsid w:val="00C651EE"/>
    <w:rsid w:val="00C803F3"/>
    <w:rsid w:val="00C80DD5"/>
    <w:rsid w:val="00C87580"/>
    <w:rsid w:val="00CB1EF5"/>
    <w:rsid w:val="00CE4D67"/>
    <w:rsid w:val="00CF0DBB"/>
    <w:rsid w:val="00D45B4D"/>
    <w:rsid w:val="00D65433"/>
    <w:rsid w:val="00DA7394"/>
    <w:rsid w:val="00DB0942"/>
    <w:rsid w:val="00E37C8D"/>
    <w:rsid w:val="00E55474"/>
    <w:rsid w:val="00E87D75"/>
    <w:rsid w:val="00E97295"/>
    <w:rsid w:val="00EF538C"/>
    <w:rsid w:val="00F43AFB"/>
    <w:rsid w:val="00F467EA"/>
    <w:rsid w:val="00F62C65"/>
    <w:rsid w:val="00FE5507"/>
    <w:rsid w:val="00FF0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5CF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E37C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E37C8D"/>
    <w:rPr>
      <w:color w:val="0000FF"/>
      <w:u w:val="single"/>
    </w:rPr>
  </w:style>
  <w:style w:type="paragraph" w:styleId="FootnoteText">
    <w:name w:val="footnote text"/>
    <w:basedOn w:val="Normal"/>
    <w:link w:val="FootnoteTextChar"/>
    <w:semiHidden/>
    <w:rsid w:val="00E37C8D"/>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E37C8D"/>
    <w:rPr>
      <w:rFonts w:ascii="Frutiger 45 Light" w:eastAsia="Times New Roman" w:hAnsi="Frutiger 45 Light" w:cs="Times New Roman"/>
      <w:sz w:val="20"/>
      <w:szCs w:val="20"/>
      <w:lang w:eastAsia="en-US"/>
    </w:rPr>
  </w:style>
  <w:style w:type="character" w:styleId="FootnoteReference">
    <w:name w:val="footnote reference"/>
    <w:semiHidden/>
    <w:rsid w:val="00E37C8D"/>
    <w:rPr>
      <w:vertAlign w:val="superscript"/>
    </w:rPr>
  </w:style>
  <w:style w:type="table" w:customStyle="1" w:styleId="TableGrid1">
    <w:name w:val="Table Grid1"/>
    <w:basedOn w:val="TableNormal"/>
    <w:next w:val="TableGrid"/>
    <w:rsid w:val="002865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DD5"/>
    <w:rPr>
      <w:sz w:val="16"/>
      <w:szCs w:val="16"/>
    </w:rPr>
  </w:style>
  <w:style w:type="paragraph" w:styleId="CommentText">
    <w:name w:val="annotation text"/>
    <w:basedOn w:val="Normal"/>
    <w:link w:val="CommentTextChar"/>
    <w:uiPriority w:val="99"/>
    <w:semiHidden/>
    <w:unhideWhenUsed/>
    <w:rsid w:val="00C80DD5"/>
    <w:pPr>
      <w:spacing w:line="240" w:lineRule="auto"/>
    </w:pPr>
    <w:rPr>
      <w:sz w:val="20"/>
      <w:szCs w:val="20"/>
    </w:rPr>
  </w:style>
  <w:style w:type="character" w:customStyle="1" w:styleId="CommentTextChar">
    <w:name w:val="Comment Text Char"/>
    <w:basedOn w:val="DefaultParagraphFont"/>
    <w:link w:val="CommentText"/>
    <w:uiPriority w:val="99"/>
    <w:semiHidden/>
    <w:rsid w:val="00C80DD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80DD5"/>
    <w:rPr>
      <w:b/>
      <w:bCs/>
    </w:rPr>
  </w:style>
  <w:style w:type="character" w:customStyle="1" w:styleId="CommentSubjectChar">
    <w:name w:val="Comment Subject Char"/>
    <w:basedOn w:val="CommentTextChar"/>
    <w:link w:val="CommentSubject"/>
    <w:uiPriority w:val="99"/>
    <w:semiHidden/>
    <w:rsid w:val="00C80DD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8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5"/>
    <w:rPr>
      <w:rFonts w:ascii="Segoe UI" w:eastAsiaTheme="minorHAnsi" w:hAnsi="Segoe UI" w:cs="Segoe UI"/>
      <w:sz w:val="18"/>
      <w:szCs w:val="18"/>
      <w:lang w:eastAsia="en-US"/>
    </w:rPr>
  </w:style>
  <w:style w:type="paragraph" w:customStyle="1" w:styleId="Default">
    <w:name w:val="Default"/>
    <w:rsid w:val="00047EE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psboard.org/index.php/ev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psregs.org/images/admin/Penpayv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sites/default/files/documents/workforce%20-%20fire%20and%20rescue%20services%20circulars%20-%20NJC%2001%2018%20%E2%80%93%20Inclusive%20Fire%20Service%20Group%20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gpslibrary.org/assets/cons/nonscheme/20190410_95k_LR.pdf" TargetMode="External"/><Relationship Id="rId5" Type="http://schemas.openxmlformats.org/officeDocument/2006/relationships/styles" Target="styles.xml"/><Relationship Id="rId15" Type="http://schemas.openxmlformats.org/officeDocument/2006/relationships/hyperlink" Target="https://www.local.gov.uk/sites/default/files/documents/workforce%20-%20fire%20and%20rescue%20services%20-%20employer%20circulars%20-%20EMP%202-19.pdf" TargetMode="External"/><Relationship Id="rId10" Type="http://schemas.openxmlformats.org/officeDocument/2006/relationships/hyperlink" Target="http://www.fpsregs.org/images/admin/Technotes/Technote5.0519.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ites/default/files/documents/emp-1-19%20employer%20propos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64DA1"/>
    <w:rsid w:val="00192771"/>
    <w:rsid w:val="001C79DF"/>
    <w:rsid w:val="00292CFA"/>
    <w:rsid w:val="002A059E"/>
    <w:rsid w:val="002F1F5C"/>
    <w:rsid w:val="003E4CD0"/>
    <w:rsid w:val="004E2C7C"/>
    <w:rsid w:val="006D25C3"/>
    <w:rsid w:val="006F248A"/>
    <w:rsid w:val="00896D7A"/>
    <w:rsid w:val="009A41ED"/>
    <w:rsid w:val="00B710F9"/>
    <w:rsid w:val="00EE1FE1"/>
    <w:rsid w:val="00F03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a2450aae-1d20-4711-921f-ba4e3dc97b4d"/>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E41D69F9</Template>
  <TotalTime>3</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2019-06-21T12:44:00Z</dcterms:created>
  <dcterms:modified xsi:type="dcterms:W3CDTF">2019-06-21T16:11:00Z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